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DF3D" w14:textId="77777777" w:rsidR="003246AB" w:rsidRDefault="003246AB" w:rsidP="003246AB">
      <w:pPr>
        <w:spacing w:line="276" w:lineRule="auto"/>
        <w:rPr>
          <w:rFonts w:ascii="Calibri" w:hAnsi="Calibri"/>
          <w:b/>
          <w:color w:val="FFFFFF"/>
          <w:sz w:val="22"/>
          <w:szCs w:val="22"/>
        </w:rPr>
      </w:pPr>
    </w:p>
    <w:p w14:paraId="63A7DF48" w14:textId="77777777" w:rsidR="003246AB" w:rsidRPr="00E17BF1" w:rsidRDefault="003246AB" w:rsidP="003246AB">
      <w:pPr>
        <w:jc w:val="center"/>
        <w:rPr>
          <w:rFonts w:ascii="Calibri" w:hAnsi="Calibri"/>
          <w:sz w:val="22"/>
          <w:szCs w:val="22"/>
          <w:u w:val="single"/>
        </w:rPr>
      </w:pPr>
      <w:r w:rsidRPr="00E17BF1">
        <w:rPr>
          <w:rFonts w:ascii="Calibri" w:hAnsi="Calibri"/>
          <w:sz w:val="22"/>
          <w:szCs w:val="22"/>
          <w:u w:val="single"/>
        </w:rPr>
        <w:t>OŚWIADCZENIE WNIOSKODAWCY</w:t>
      </w:r>
    </w:p>
    <w:p w14:paraId="3A2DA8DF" w14:textId="77777777" w:rsidR="003246AB" w:rsidRPr="00E17BF1" w:rsidRDefault="003246AB" w:rsidP="003246AB">
      <w:pPr>
        <w:jc w:val="center"/>
        <w:rPr>
          <w:rFonts w:ascii="Calibri" w:hAnsi="Calibri"/>
          <w:sz w:val="22"/>
          <w:szCs w:val="22"/>
          <w:u w:val="single"/>
        </w:rPr>
      </w:pPr>
      <w:r w:rsidRPr="00E17BF1">
        <w:rPr>
          <w:rFonts w:ascii="Calibri" w:hAnsi="Calibri"/>
          <w:sz w:val="22"/>
          <w:szCs w:val="22"/>
          <w:u w:val="single"/>
        </w:rPr>
        <w:t>O STATUSIE MŚP</w:t>
      </w:r>
      <w:r>
        <w:rPr>
          <w:rFonts w:ascii="Calibri" w:hAnsi="Calibri"/>
          <w:sz w:val="22"/>
          <w:szCs w:val="22"/>
          <w:u w:val="single"/>
        </w:rPr>
        <w:t xml:space="preserve"> na dzień …………………</w:t>
      </w:r>
    </w:p>
    <w:p w14:paraId="04B43314" w14:textId="77777777" w:rsidR="003246AB" w:rsidRPr="00E17BF1" w:rsidRDefault="003246AB" w:rsidP="003246AB">
      <w:pPr>
        <w:jc w:val="center"/>
        <w:rPr>
          <w:rFonts w:ascii="Calibri" w:hAnsi="Calibri"/>
          <w:sz w:val="22"/>
          <w:szCs w:val="22"/>
        </w:rPr>
      </w:pPr>
    </w:p>
    <w:p w14:paraId="1018455C" w14:textId="77777777" w:rsidR="003246AB" w:rsidRDefault="003246AB" w:rsidP="003246AB">
      <w:pPr>
        <w:spacing w:line="360" w:lineRule="auto"/>
        <w:jc w:val="both"/>
        <w:rPr>
          <w:rFonts w:ascii="Calibri" w:hAnsi="Calibri"/>
          <w:sz w:val="22"/>
          <w:szCs w:val="22"/>
        </w:rPr>
      </w:pPr>
    </w:p>
    <w:p w14:paraId="0E298BA7"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Ja, niżej podpisany, …</w:t>
      </w:r>
      <w:r>
        <w:rPr>
          <w:rFonts w:ascii="Calibri" w:hAnsi="Calibri"/>
          <w:sz w:val="22"/>
          <w:szCs w:val="22"/>
        </w:rPr>
        <w:t>..</w:t>
      </w:r>
      <w:r w:rsidRPr="00E17BF1">
        <w:rPr>
          <w:rFonts w:ascii="Calibri" w:hAnsi="Calibri"/>
          <w:sz w:val="22"/>
          <w:szCs w:val="22"/>
        </w:rPr>
        <w:t xml:space="preserve"> (imię i nazwisko oraz funkcja z której wynika uprawnienie do reprezentacji Wnioskodawcy)</w:t>
      </w:r>
      <w:r>
        <w:rPr>
          <w:rFonts w:ascii="Calibri" w:hAnsi="Calibri"/>
          <w:sz w:val="22"/>
          <w:szCs w:val="22"/>
        </w:rPr>
        <w:t xml:space="preserve">, </w:t>
      </w:r>
      <w:r w:rsidRPr="00E17BF1">
        <w:rPr>
          <w:rFonts w:ascii="Calibri" w:hAnsi="Calibri"/>
          <w:sz w:val="22"/>
          <w:szCs w:val="22"/>
        </w:rPr>
        <w:t>działając w imieniu …… (firma Wnioskodawcy) z siedzibą w ….., adres</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w:t>
      </w:r>
      <w:r>
        <w:rPr>
          <w:rFonts w:ascii="Calibri" w:hAnsi="Calibri"/>
          <w:sz w:val="22"/>
          <w:szCs w:val="22"/>
        </w:rPr>
        <w:t xml:space="preserve">NIP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zwanego dalej </w:t>
      </w:r>
      <w:r w:rsidRPr="00E17BF1">
        <w:rPr>
          <w:rFonts w:ascii="Calibri" w:hAnsi="Calibri"/>
          <w:b/>
          <w:sz w:val="22"/>
          <w:szCs w:val="22"/>
        </w:rPr>
        <w:t>Wnioskodawcą</w:t>
      </w:r>
      <w:r w:rsidRPr="00E17BF1">
        <w:rPr>
          <w:rFonts w:ascii="Calibri" w:hAnsi="Calibri"/>
          <w:sz w:val="22"/>
          <w:szCs w:val="22"/>
        </w:rPr>
        <w:t>, niniejszym oświadczam, że Wnioskodawca jest</w:t>
      </w:r>
      <w:r w:rsidRPr="00E17BF1">
        <w:rPr>
          <w:rStyle w:val="Odwoanieprzypisukocowego"/>
          <w:rFonts w:ascii="Calibri" w:hAnsi="Calibri"/>
          <w:sz w:val="22"/>
          <w:szCs w:val="22"/>
        </w:rPr>
        <w:endnoteReference w:id="1"/>
      </w:r>
      <w:r w:rsidRPr="00E17BF1">
        <w:rPr>
          <w:rFonts w:ascii="Calibri" w:hAnsi="Calibri"/>
          <w:sz w:val="22"/>
          <w:szCs w:val="22"/>
        </w:rPr>
        <w:t>:</w:t>
      </w:r>
    </w:p>
    <w:p w14:paraId="6ADF461B"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w:t>
      </w:r>
      <w:proofErr w:type="spellStart"/>
      <w:r w:rsidRPr="00E17BF1">
        <w:rPr>
          <w:rFonts w:ascii="Calibri" w:hAnsi="Calibri"/>
          <w:sz w:val="22"/>
          <w:szCs w:val="22"/>
        </w:rPr>
        <w:t>Mikroprzedsiębiorcą</w:t>
      </w:r>
      <w:proofErr w:type="spellEnd"/>
    </w:p>
    <w:p w14:paraId="12915BBE"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Małym przedsiębiorcą</w:t>
      </w:r>
    </w:p>
    <w:p w14:paraId="6D794B15"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Średnim przedsiębiorcą</w:t>
      </w:r>
    </w:p>
    <w:p w14:paraId="61425445" w14:textId="77777777" w:rsidR="003246AB" w:rsidRPr="00E17BF1" w:rsidRDefault="003246AB" w:rsidP="003246AB">
      <w:pPr>
        <w:spacing w:line="360" w:lineRule="auto"/>
        <w:jc w:val="both"/>
        <w:rPr>
          <w:rFonts w:ascii="Calibri" w:hAnsi="Calibri"/>
          <w:sz w:val="22"/>
          <w:szCs w:val="22"/>
        </w:rPr>
      </w:pPr>
    </w:p>
    <w:p w14:paraId="48A7CDC8"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w rozumieniu Załącznika I do rozporządzenia Komisji (UE) z dnia 17 czerwca 2014 r. nr 651/2014 uznającego niektóre rodzaje pomocy za zgodne z rynkiem wewnętrznym w zastosowaniu art. 107 i 108 Traktatu (Dz. Urz. UE L 187 z 26.06.2014 r., s. 1) – dalej jako: „</w:t>
      </w:r>
      <w:r w:rsidRPr="00E17BF1">
        <w:rPr>
          <w:rFonts w:ascii="Calibri" w:hAnsi="Calibri"/>
          <w:b/>
          <w:sz w:val="22"/>
          <w:szCs w:val="22"/>
        </w:rPr>
        <w:t>GBER</w:t>
      </w:r>
      <w:r w:rsidRPr="00E17BF1">
        <w:rPr>
          <w:rFonts w:ascii="Calibri" w:hAnsi="Calibri"/>
          <w:sz w:val="22"/>
          <w:szCs w:val="22"/>
        </w:rPr>
        <w:t>”.</w:t>
      </w:r>
    </w:p>
    <w:p w14:paraId="688E4F04" w14:textId="77777777" w:rsidR="003246AB" w:rsidRPr="00E17BF1" w:rsidRDefault="003246AB" w:rsidP="003246AB">
      <w:pPr>
        <w:spacing w:line="360" w:lineRule="auto"/>
        <w:jc w:val="both"/>
        <w:rPr>
          <w:rFonts w:ascii="Calibri" w:hAnsi="Calibri"/>
          <w:sz w:val="22"/>
          <w:szCs w:val="22"/>
        </w:rPr>
      </w:pPr>
    </w:p>
    <w:p w14:paraId="367A32BB"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Data rozpoczęcia działalności Wnioskodawcy:</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p>
    <w:p w14:paraId="08F90774"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268"/>
        <w:gridCol w:w="2246"/>
        <w:gridCol w:w="2263"/>
      </w:tblGrid>
      <w:tr w:rsidR="003246AB" w:rsidRPr="00E17BF1" w14:paraId="5870AEC9" w14:textId="77777777" w:rsidTr="00774543">
        <w:tc>
          <w:tcPr>
            <w:tcW w:w="2303" w:type="dxa"/>
            <w:vAlign w:val="center"/>
          </w:tcPr>
          <w:p w14:paraId="549FA69C" w14:textId="77777777" w:rsidR="003246AB" w:rsidRPr="00E17BF1" w:rsidRDefault="003246AB" w:rsidP="00774543">
            <w:pPr>
              <w:spacing w:line="360" w:lineRule="auto"/>
              <w:jc w:val="center"/>
              <w:rPr>
                <w:rFonts w:ascii="Calibri" w:hAnsi="Calibri"/>
                <w:sz w:val="22"/>
                <w:szCs w:val="22"/>
              </w:rPr>
            </w:pPr>
            <w:r w:rsidRPr="00E17BF1">
              <w:rPr>
                <w:rFonts w:ascii="Calibri" w:hAnsi="Calibri"/>
                <w:sz w:val="22"/>
                <w:szCs w:val="22"/>
              </w:rPr>
              <w:t>Status Wnioskodawcy</w:t>
            </w:r>
          </w:p>
        </w:tc>
        <w:tc>
          <w:tcPr>
            <w:tcW w:w="2303" w:type="dxa"/>
            <w:vAlign w:val="center"/>
          </w:tcPr>
          <w:p w14:paraId="0BC794BA" w14:textId="77777777" w:rsidR="003246AB" w:rsidRDefault="003246AB" w:rsidP="00774543">
            <w:pPr>
              <w:spacing w:line="360" w:lineRule="auto"/>
              <w:jc w:val="center"/>
              <w:rPr>
                <w:rFonts w:ascii="Calibri" w:hAnsi="Calibri"/>
                <w:sz w:val="22"/>
                <w:szCs w:val="22"/>
              </w:rPr>
            </w:pPr>
            <w:r w:rsidRPr="00E17BF1">
              <w:rPr>
                <w:rFonts w:ascii="Calibri" w:hAnsi="Calibri"/>
                <w:sz w:val="22"/>
                <w:szCs w:val="22"/>
              </w:rPr>
              <w:t>Na koniec ostatniego roku obrachunkowego</w:t>
            </w:r>
            <w:r w:rsidRPr="00E17BF1">
              <w:rPr>
                <w:rStyle w:val="Odwoanieprzypisukocowego"/>
                <w:rFonts w:ascii="Calibri" w:hAnsi="Calibri"/>
                <w:sz w:val="22"/>
                <w:szCs w:val="22"/>
              </w:rPr>
              <w:endnoteReference w:id="2"/>
            </w:r>
          </w:p>
          <w:p w14:paraId="02A16630" w14:textId="77777777" w:rsidR="003246AB" w:rsidRPr="00E17BF1" w:rsidRDefault="003246AB" w:rsidP="00774543">
            <w:pPr>
              <w:spacing w:line="360" w:lineRule="auto"/>
              <w:jc w:val="center"/>
              <w:rPr>
                <w:rFonts w:ascii="Calibri" w:hAnsi="Calibri"/>
                <w:sz w:val="22"/>
                <w:szCs w:val="22"/>
              </w:rPr>
            </w:pPr>
            <w:r>
              <w:rPr>
                <w:rFonts w:ascii="Calibri" w:hAnsi="Calibri"/>
                <w:sz w:val="22"/>
                <w:szCs w:val="22"/>
              </w:rPr>
              <w:t>2020*</w:t>
            </w:r>
          </w:p>
        </w:tc>
        <w:tc>
          <w:tcPr>
            <w:tcW w:w="2303" w:type="dxa"/>
            <w:vAlign w:val="center"/>
          </w:tcPr>
          <w:p w14:paraId="04D9DEE9" w14:textId="77777777" w:rsidR="003246AB" w:rsidRPr="00E17BF1" w:rsidRDefault="003246AB" w:rsidP="00774543">
            <w:pPr>
              <w:spacing w:line="360" w:lineRule="auto"/>
              <w:jc w:val="center"/>
              <w:rPr>
                <w:rFonts w:ascii="Calibri" w:hAnsi="Calibri"/>
                <w:sz w:val="22"/>
                <w:szCs w:val="22"/>
              </w:rPr>
            </w:pPr>
            <w:r w:rsidRPr="00E17BF1">
              <w:rPr>
                <w:rFonts w:ascii="Calibri" w:hAnsi="Calibri"/>
                <w:sz w:val="22"/>
                <w:szCs w:val="22"/>
              </w:rPr>
              <w:t>Za rok poprzedzający ostatni rok obrachunkowy</w:t>
            </w:r>
          </w:p>
        </w:tc>
        <w:tc>
          <w:tcPr>
            <w:tcW w:w="2303" w:type="dxa"/>
            <w:vAlign w:val="center"/>
          </w:tcPr>
          <w:p w14:paraId="35494F37" w14:textId="77777777" w:rsidR="003246AB" w:rsidRPr="00E17BF1" w:rsidRDefault="003246AB" w:rsidP="00774543">
            <w:pPr>
              <w:spacing w:line="360" w:lineRule="auto"/>
              <w:jc w:val="center"/>
              <w:rPr>
                <w:rFonts w:ascii="Calibri" w:hAnsi="Calibri"/>
                <w:sz w:val="22"/>
                <w:szCs w:val="22"/>
              </w:rPr>
            </w:pPr>
            <w:r w:rsidRPr="00E17BF1">
              <w:rPr>
                <w:rFonts w:ascii="Calibri" w:hAnsi="Calibri"/>
                <w:sz w:val="22"/>
                <w:szCs w:val="22"/>
              </w:rPr>
              <w:t>Za drugi rok wstecz od ostatniego roku obrachunkowego</w:t>
            </w:r>
          </w:p>
        </w:tc>
      </w:tr>
      <w:tr w:rsidR="003246AB" w:rsidRPr="00E17BF1" w14:paraId="500A80DA" w14:textId="77777777" w:rsidTr="00774543">
        <w:tc>
          <w:tcPr>
            <w:tcW w:w="2303" w:type="dxa"/>
            <w:vAlign w:val="center"/>
          </w:tcPr>
          <w:p w14:paraId="75EE405A" w14:textId="77777777" w:rsidR="003246AB" w:rsidRPr="00E17BF1" w:rsidRDefault="003246AB" w:rsidP="00774543">
            <w:pPr>
              <w:spacing w:line="360" w:lineRule="auto"/>
              <w:jc w:val="center"/>
              <w:rPr>
                <w:rFonts w:ascii="Calibri" w:hAnsi="Calibri"/>
                <w:sz w:val="22"/>
                <w:szCs w:val="22"/>
              </w:rPr>
            </w:pPr>
            <w:proofErr w:type="spellStart"/>
            <w:r w:rsidRPr="00E17BF1">
              <w:rPr>
                <w:rFonts w:ascii="Calibri" w:hAnsi="Calibri"/>
                <w:sz w:val="22"/>
                <w:szCs w:val="22"/>
              </w:rPr>
              <w:t>Mikroprzedsiębiorca</w:t>
            </w:r>
            <w:proofErr w:type="spellEnd"/>
          </w:p>
        </w:tc>
        <w:tc>
          <w:tcPr>
            <w:tcW w:w="2303" w:type="dxa"/>
            <w:vAlign w:val="center"/>
          </w:tcPr>
          <w:p w14:paraId="5027B16F"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1DCEC92A"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210821EF"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r>
      <w:tr w:rsidR="003246AB" w:rsidRPr="00E17BF1" w14:paraId="6AFAA3D9" w14:textId="77777777" w:rsidTr="00774543">
        <w:tc>
          <w:tcPr>
            <w:tcW w:w="2303" w:type="dxa"/>
            <w:vAlign w:val="center"/>
          </w:tcPr>
          <w:p w14:paraId="3DFDF96C" w14:textId="77777777" w:rsidR="003246AB" w:rsidRPr="00E17BF1" w:rsidRDefault="003246AB" w:rsidP="00774543">
            <w:pPr>
              <w:spacing w:line="360" w:lineRule="auto"/>
              <w:jc w:val="center"/>
              <w:rPr>
                <w:rFonts w:ascii="Calibri" w:hAnsi="Calibri"/>
                <w:sz w:val="22"/>
                <w:szCs w:val="22"/>
              </w:rPr>
            </w:pPr>
            <w:r w:rsidRPr="00E17BF1">
              <w:rPr>
                <w:rFonts w:ascii="Calibri" w:hAnsi="Calibri"/>
                <w:sz w:val="22"/>
                <w:szCs w:val="22"/>
              </w:rPr>
              <w:t>Mały przedsiębiorca</w:t>
            </w:r>
          </w:p>
        </w:tc>
        <w:tc>
          <w:tcPr>
            <w:tcW w:w="2303" w:type="dxa"/>
            <w:vAlign w:val="center"/>
          </w:tcPr>
          <w:p w14:paraId="53566FFC"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361308E3"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1348CD5A"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r>
      <w:tr w:rsidR="003246AB" w:rsidRPr="00E17BF1" w14:paraId="127EA496" w14:textId="77777777" w:rsidTr="00774543">
        <w:tc>
          <w:tcPr>
            <w:tcW w:w="2303" w:type="dxa"/>
            <w:vAlign w:val="center"/>
          </w:tcPr>
          <w:p w14:paraId="2C6CB7D7" w14:textId="77777777" w:rsidR="003246AB" w:rsidRPr="00E17BF1" w:rsidRDefault="003246AB" w:rsidP="00774543">
            <w:pPr>
              <w:spacing w:line="360" w:lineRule="auto"/>
              <w:jc w:val="center"/>
              <w:rPr>
                <w:rFonts w:ascii="Calibri" w:hAnsi="Calibri"/>
                <w:sz w:val="22"/>
                <w:szCs w:val="22"/>
              </w:rPr>
            </w:pPr>
            <w:r w:rsidRPr="00E17BF1">
              <w:rPr>
                <w:rFonts w:ascii="Calibri" w:hAnsi="Calibri"/>
                <w:sz w:val="22"/>
                <w:szCs w:val="22"/>
              </w:rPr>
              <w:t>Średni przedsiębiorca</w:t>
            </w:r>
          </w:p>
        </w:tc>
        <w:tc>
          <w:tcPr>
            <w:tcW w:w="2303" w:type="dxa"/>
            <w:vAlign w:val="center"/>
          </w:tcPr>
          <w:p w14:paraId="61D57E42"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56598AEF"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4433CE50"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r>
      <w:tr w:rsidR="003246AB" w:rsidRPr="00E17BF1" w14:paraId="4B46A83F" w14:textId="77777777" w:rsidTr="00774543">
        <w:tc>
          <w:tcPr>
            <w:tcW w:w="2303" w:type="dxa"/>
            <w:vAlign w:val="center"/>
          </w:tcPr>
          <w:p w14:paraId="1F7CD9F3" w14:textId="77777777" w:rsidR="003246AB" w:rsidRPr="00E17BF1" w:rsidRDefault="003246AB" w:rsidP="00774543">
            <w:pPr>
              <w:spacing w:line="360" w:lineRule="auto"/>
              <w:jc w:val="center"/>
              <w:rPr>
                <w:rFonts w:ascii="Calibri" w:hAnsi="Calibri"/>
                <w:sz w:val="22"/>
                <w:szCs w:val="22"/>
              </w:rPr>
            </w:pPr>
            <w:r w:rsidRPr="00E17BF1">
              <w:rPr>
                <w:rFonts w:ascii="Calibri" w:hAnsi="Calibri"/>
                <w:sz w:val="22"/>
                <w:szCs w:val="22"/>
              </w:rPr>
              <w:t>Duży przedsiębiorca</w:t>
            </w:r>
          </w:p>
        </w:tc>
        <w:tc>
          <w:tcPr>
            <w:tcW w:w="2303" w:type="dxa"/>
            <w:vAlign w:val="center"/>
          </w:tcPr>
          <w:p w14:paraId="13C1EF62"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12094D9C"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9F30655"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p>
        </w:tc>
      </w:tr>
    </w:tbl>
    <w:p w14:paraId="70B149A8" w14:textId="77777777" w:rsidR="003246AB" w:rsidRPr="004D50BE" w:rsidRDefault="003246AB" w:rsidP="003246AB">
      <w:pPr>
        <w:jc w:val="both"/>
        <w:rPr>
          <w:rFonts w:ascii="Calibri" w:hAnsi="Calibri"/>
          <w:sz w:val="20"/>
          <w:szCs w:val="20"/>
        </w:rPr>
      </w:pPr>
      <w:r w:rsidRPr="004D50BE">
        <w:rPr>
          <w:rFonts w:ascii="Calibri" w:hAnsi="Calibri"/>
          <w:sz w:val="20"/>
          <w:szCs w:val="20"/>
        </w:rPr>
        <w:t xml:space="preserve">* Wnioskodawca, którego rok obrachunkowy nie pokrywa się z rokiem kalendarzowym zobowiązany jest podać informacje na koniec okresu obrachunkowego obowiązującego w przedsiębiorstwie Wnioskodawcy. </w:t>
      </w:r>
    </w:p>
    <w:p w14:paraId="5C63AAE4" w14:textId="77777777" w:rsidR="003246AB" w:rsidRDefault="003246AB" w:rsidP="003246AB">
      <w:pPr>
        <w:spacing w:line="360" w:lineRule="auto"/>
        <w:jc w:val="both"/>
        <w:rPr>
          <w:rFonts w:ascii="Calibri" w:hAnsi="Calibri"/>
          <w:sz w:val="22"/>
          <w:szCs w:val="22"/>
        </w:rPr>
      </w:pPr>
    </w:p>
    <w:p w14:paraId="769FC637"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Jeżeli w trakcie ostatniego  roku obrachunkowego lub w ciągu dwóch poprzedzających go lat obrachunkowych nastąpiła zmiana statusu, proszę ją opisać (w szczególności podać jej przyczyny, np. normalny rozwój gospodarczy, przejęcie przez innego przedsiębiorcę itp.): …</w:t>
      </w:r>
      <w:r>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1"/>
        <w:gridCol w:w="1535"/>
        <w:gridCol w:w="1566"/>
      </w:tblGrid>
      <w:tr w:rsidR="003246AB" w:rsidRPr="00E17BF1" w14:paraId="4CCF4117" w14:textId="77777777" w:rsidTr="00774543">
        <w:tc>
          <w:tcPr>
            <w:tcW w:w="6062" w:type="dxa"/>
          </w:tcPr>
          <w:p w14:paraId="6A842091" w14:textId="77777777" w:rsidR="003246AB" w:rsidRPr="00E17BF1" w:rsidRDefault="003246AB" w:rsidP="00774543">
            <w:pPr>
              <w:spacing w:line="360" w:lineRule="auto"/>
              <w:jc w:val="both"/>
              <w:rPr>
                <w:rFonts w:ascii="Calibri" w:hAnsi="Calibri"/>
                <w:sz w:val="22"/>
                <w:szCs w:val="22"/>
              </w:rPr>
            </w:pPr>
            <w:r w:rsidRPr="00E17BF1">
              <w:rPr>
                <w:rFonts w:ascii="Calibri" w:hAnsi="Calibri"/>
                <w:sz w:val="22"/>
                <w:szCs w:val="22"/>
                <w:u w:val="single"/>
              </w:rPr>
              <w:t>Udział organów publicznych:</w:t>
            </w:r>
            <w:r w:rsidRPr="00E17BF1">
              <w:rPr>
                <w:rFonts w:ascii="Calibri" w:hAnsi="Calibri"/>
                <w:sz w:val="22"/>
                <w:szCs w:val="22"/>
              </w:rPr>
              <w:t xml:space="preserve"> Czy co najmniej 25% głosów lub kapitału w przedsiębiorstwie Wnioskodawcy jest kontrolowane </w:t>
            </w:r>
            <w:r w:rsidRPr="00E17BF1">
              <w:rPr>
                <w:rFonts w:ascii="Calibri" w:hAnsi="Calibri"/>
                <w:sz w:val="22"/>
                <w:szCs w:val="22"/>
              </w:rPr>
              <w:lastRenderedPageBreak/>
              <w:t>bezpośrednio lub pośrednio, wspólnie lub indywidualnie, przez jeden lub kilka organów publicznych</w:t>
            </w:r>
            <w:r w:rsidRPr="00E17BF1">
              <w:rPr>
                <w:rStyle w:val="Odwoanieprzypisukocowego"/>
                <w:rFonts w:ascii="Calibri" w:hAnsi="Calibri"/>
                <w:sz w:val="22"/>
                <w:szCs w:val="22"/>
              </w:rPr>
              <w:endnoteReference w:id="3"/>
            </w:r>
            <w:r w:rsidRPr="00E17BF1">
              <w:rPr>
                <w:rFonts w:ascii="Calibri" w:hAnsi="Calibri"/>
                <w:sz w:val="22"/>
                <w:szCs w:val="22"/>
              </w:rPr>
              <w:t>?</w:t>
            </w:r>
          </w:p>
        </w:tc>
        <w:tc>
          <w:tcPr>
            <w:tcW w:w="1559" w:type="dxa"/>
            <w:vAlign w:val="center"/>
          </w:tcPr>
          <w:p w14:paraId="69E24CCA" w14:textId="77777777" w:rsidR="003246AB" w:rsidRPr="00E17BF1" w:rsidRDefault="003246AB" w:rsidP="00774543">
            <w:pPr>
              <w:jc w:val="center"/>
              <w:rPr>
                <w:rFonts w:ascii="Calibri" w:hAnsi="Calibri"/>
                <w:sz w:val="22"/>
                <w:szCs w:val="22"/>
              </w:rPr>
            </w:pPr>
            <w:r w:rsidRPr="00E17BF1">
              <w:rPr>
                <w:rFonts w:ascii="Calibri" w:hAnsi="Calibri"/>
                <w:sz w:val="22"/>
                <w:szCs w:val="22"/>
              </w:rPr>
              <w:lastRenderedPageBreak/>
              <w:sym w:font="Symbol" w:char="F0FF"/>
            </w:r>
            <w:r w:rsidRPr="00E17BF1">
              <w:rPr>
                <w:rFonts w:ascii="Calibri" w:hAnsi="Calibri"/>
                <w:sz w:val="22"/>
                <w:szCs w:val="22"/>
              </w:rPr>
              <w:t xml:space="preserve"> Tak</w:t>
            </w:r>
          </w:p>
        </w:tc>
        <w:tc>
          <w:tcPr>
            <w:tcW w:w="1591" w:type="dxa"/>
            <w:vAlign w:val="center"/>
          </w:tcPr>
          <w:p w14:paraId="29A8D3BA"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bl>
    <w:p w14:paraId="4600E3E0"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1830"/>
        <w:gridCol w:w="1909"/>
        <w:gridCol w:w="1962"/>
      </w:tblGrid>
      <w:tr w:rsidR="003246AB" w:rsidRPr="00E17BF1" w14:paraId="1B9B232A" w14:textId="77777777" w:rsidTr="00774543">
        <w:tc>
          <w:tcPr>
            <w:tcW w:w="5344" w:type="dxa"/>
            <w:gridSpan w:val="2"/>
          </w:tcPr>
          <w:p w14:paraId="2B32DE05" w14:textId="77777777" w:rsidR="003246AB" w:rsidRPr="00E17BF1" w:rsidRDefault="003246AB" w:rsidP="00774543">
            <w:pPr>
              <w:jc w:val="both"/>
              <w:rPr>
                <w:rFonts w:ascii="Calibri" w:hAnsi="Calibri"/>
                <w:sz w:val="22"/>
                <w:szCs w:val="22"/>
              </w:rPr>
            </w:pPr>
            <w:r w:rsidRPr="00E17BF1">
              <w:rPr>
                <w:rFonts w:ascii="Calibri" w:hAnsi="Calibri"/>
                <w:sz w:val="22"/>
                <w:szCs w:val="22"/>
              </w:rPr>
              <w:t>Przedsiębiorstwo samodzielne</w:t>
            </w:r>
            <w:r w:rsidRPr="00E17BF1">
              <w:rPr>
                <w:rStyle w:val="Odwoanieprzypisukocowego"/>
                <w:rFonts w:ascii="Calibri" w:hAnsi="Calibri"/>
                <w:sz w:val="22"/>
                <w:szCs w:val="22"/>
              </w:rPr>
              <w:endnoteReference w:id="4"/>
            </w:r>
          </w:p>
          <w:p w14:paraId="597C30E5" w14:textId="77777777" w:rsidR="003246AB" w:rsidRPr="00E17BF1" w:rsidRDefault="003246AB" w:rsidP="00774543">
            <w:pPr>
              <w:jc w:val="both"/>
              <w:rPr>
                <w:rFonts w:ascii="Calibri" w:hAnsi="Calibri"/>
                <w:sz w:val="22"/>
                <w:szCs w:val="22"/>
              </w:rPr>
            </w:pPr>
            <w:r w:rsidRPr="00E17BF1">
              <w:rPr>
                <w:rFonts w:ascii="Calibri" w:hAnsi="Calibri"/>
                <w:sz w:val="22"/>
                <w:szCs w:val="22"/>
              </w:rPr>
              <w:t>- patrz art. 3 ust. 1 GBER.</w:t>
            </w:r>
          </w:p>
          <w:p w14:paraId="0C6C9B2F" w14:textId="77777777" w:rsidR="003246AB" w:rsidRPr="00E17BF1" w:rsidRDefault="003246AB" w:rsidP="00774543">
            <w:pPr>
              <w:jc w:val="both"/>
              <w:rPr>
                <w:rFonts w:ascii="Calibri" w:hAnsi="Calibri"/>
                <w:sz w:val="22"/>
                <w:szCs w:val="22"/>
              </w:rPr>
            </w:pPr>
            <w:r w:rsidRPr="00E17BF1">
              <w:rPr>
                <w:rFonts w:ascii="Calibri" w:hAnsi="Calibri"/>
                <w:sz w:val="22"/>
                <w:szCs w:val="22"/>
              </w:rPr>
              <w:t>W przypadku zaznaczenia „Tak”, proszę wypełnić Załącznik 1.</w:t>
            </w:r>
          </w:p>
        </w:tc>
        <w:tc>
          <w:tcPr>
            <w:tcW w:w="1936" w:type="dxa"/>
            <w:vAlign w:val="center"/>
          </w:tcPr>
          <w:p w14:paraId="3D8A1352"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751401EF"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3246AB" w:rsidRPr="00E17BF1" w14:paraId="4B0EE658" w14:textId="77777777" w:rsidTr="00774543">
        <w:tc>
          <w:tcPr>
            <w:tcW w:w="5344" w:type="dxa"/>
            <w:gridSpan w:val="2"/>
          </w:tcPr>
          <w:p w14:paraId="29A0C71E" w14:textId="77777777" w:rsidR="003246AB" w:rsidRPr="00E17BF1" w:rsidRDefault="003246AB" w:rsidP="00774543">
            <w:pPr>
              <w:jc w:val="both"/>
              <w:rPr>
                <w:rFonts w:ascii="Calibri" w:hAnsi="Calibri"/>
                <w:sz w:val="22"/>
                <w:szCs w:val="22"/>
              </w:rPr>
            </w:pPr>
            <w:r w:rsidRPr="00E17BF1">
              <w:rPr>
                <w:rFonts w:ascii="Calibri" w:hAnsi="Calibri"/>
                <w:sz w:val="22"/>
                <w:szCs w:val="22"/>
              </w:rPr>
              <w:t>Przedsiębiorstwo partnerskie</w:t>
            </w:r>
            <w:r w:rsidRPr="00E17BF1">
              <w:rPr>
                <w:rStyle w:val="Odwoanieprzypisukocowego"/>
                <w:rFonts w:ascii="Calibri" w:hAnsi="Calibri"/>
                <w:sz w:val="22"/>
                <w:szCs w:val="22"/>
              </w:rPr>
              <w:endnoteReference w:id="5"/>
            </w:r>
          </w:p>
          <w:p w14:paraId="1803A0F8" w14:textId="77777777" w:rsidR="003246AB" w:rsidRPr="00E17BF1" w:rsidRDefault="003246AB" w:rsidP="00774543">
            <w:pPr>
              <w:jc w:val="both"/>
              <w:rPr>
                <w:rFonts w:ascii="Calibri" w:hAnsi="Calibri"/>
                <w:sz w:val="22"/>
                <w:szCs w:val="22"/>
              </w:rPr>
            </w:pPr>
            <w:r w:rsidRPr="00E17BF1">
              <w:rPr>
                <w:rFonts w:ascii="Calibri" w:hAnsi="Calibri"/>
                <w:sz w:val="22"/>
                <w:szCs w:val="22"/>
              </w:rPr>
              <w:t>- patrz art. 3 ust. 2 GBER.</w:t>
            </w:r>
          </w:p>
          <w:p w14:paraId="5E43001E" w14:textId="77777777" w:rsidR="003246AB" w:rsidRPr="00E17BF1" w:rsidRDefault="003246AB" w:rsidP="00774543">
            <w:pPr>
              <w:jc w:val="both"/>
              <w:rPr>
                <w:rFonts w:ascii="Calibri" w:hAnsi="Calibri"/>
                <w:sz w:val="22"/>
                <w:szCs w:val="22"/>
              </w:rPr>
            </w:pPr>
            <w:r w:rsidRPr="00E17BF1">
              <w:rPr>
                <w:rFonts w:ascii="Calibri" w:hAnsi="Calibri"/>
                <w:sz w:val="22"/>
                <w:szCs w:val="22"/>
              </w:rPr>
              <w:t>W przypadku zaznaczenia „Tak”, proszę wypełnić Załącznik 2.</w:t>
            </w:r>
          </w:p>
        </w:tc>
        <w:tc>
          <w:tcPr>
            <w:tcW w:w="1936" w:type="dxa"/>
            <w:vAlign w:val="center"/>
          </w:tcPr>
          <w:p w14:paraId="4B685750"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7CEA7EC9"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3246AB" w:rsidRPr="00E17BF1" w14:paraId="64268304" w14:textId="77777777" w:rsidTr="00774543">
        <w:tc>
          <w:tcPr>
            <w:tcW w:w="5344" w:type="dxa"/>
            <w:gridSpan w:val="2"/>
          </w:tcPr>
          <w:p w14:paraId="15A7AB97" w14:textId="77777777" w:rsidR="003246AB" w:rsidRPr="00E17BF1" w:rsidRDefault="003246AB" w:rsidP="00774543">
            <w:pPr>
              <w:jc w:val="both"/>
              <w:rPr>
                <w:rFonts w:ascii="Calibri" w:hAnsi="Calibri"/>
                <w:sz w:val="22"/>
                <w:szCs w:val="22"/>
              </w:rPr>
            </w:pPr>
            <w:r w:rsidRPr="00E17BF1">
              <w:rPr>
                <w:rFonts w:ascii="Calibri" w:hAnsi="Calibri"/>
                <w:sz w:val="22"/>
                <w:szCs w:val="22"/>
              </w:rPr>
              <w:t>Przedsiębiorstwo powiązane</w:t>
            </w:r>
            <w:r w:rsidRPr="00E17BF1">
              <w:rPr>
                <w:rStyle w:val="Odwoanieprzypisukocowego"/>
                <w:rFonts w:ascii="Calibri" w:hAnsi="Calibri"/>
                <w:sz w:val="22"/>
                <w:szCs w:val="22"/>
              </w:rPr>
              <w:endnoteReference w:id="6"/>
            </w:r>
          </w:p>
          <w:p w14:paraId="5C6E8FBA" w14:textId="77777777" w:rsidR="003246AB" w:rsidRPr="00E17BF1" w:rsidRDefault="003246AB" w:rsidP="00774543">
            <w:pPr>
              <w:jc w:val="both"/>
              <w:rPr>
                <w:rFonts w:ascii="Calibri" w:hAnsi="Calibri"/>
                <w:sz w:val="22"/>
                <w:szCs w:val="22"/>
              </w:rPr>
            </w:pPr>
            <w:r w:rsidRPr="00E17BF1">
              <w:rPr>
                <w:rFonts w:ascii="Calibri" w:hAnsi="Calibri"/>
                <w:sz w:val="22"/>
                <w:szCs w:val="22"/>
              </w:rPr>
              <w:t>- patrz art. 3 ust. 3 GBER.</w:t>
            </w:r>
          </w:p>
          <w:p w14:paraId="188CC48A" w14:textId="77777777" w:rsidR="003246AB" w:rsidRPr="00E17BF1" w:rsidRDefault="003246AB" w:rsidP="00774543">
            <w:pPr>
              <w:jc w:val="both"/>
              <w:rPr>
                <w:rFonts w:ascii="Calibri" w:hAnsi="Calibri"/>
                <w:sz w:val="22"/>
                <w:szCs w:val="22"/>
              </w:rPr>
            </w:pPr>
            <w:r w:rsidRPr="00E17BF1">
              <w:rPr>
                <w:rFonts w:ascii="Calibri" w:hAnsi="Calibri"/>
                <w:sz w:val="22"/>
                <w:szCs w:val="22"/>
              </w:rPr>
              <w:t>W przypadku zaznaczenia „Tak”, proszę wypełnić Załącznik 3.</w:t>
            </w:r>
          </w:p>
        </w:tc>
        <w:tc>
          <w:tcPr>
            <w:tcW w:w="1936" w:type="dxa"/>
            <w:vAlign w:val="center"/>
          </w:tcPr>
          <w:p w14:paraId="6B5CA02C"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B79A11C" w14:textId="77777777" w:rsidR="003246AB" w:rsidRPr="00E17BF1" w:rsidRDefault="003246AB" w:rsidP="00774543">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3246AB" w14:paraId="3C8711A1" w14:textId="77777777" w:rsidTr="00774543">
        <w:tc>
          <w:tcPr>
            <w:tcW w:w="5344" w:type="dxa"/>
            <w:gridSpan w:val="2"/>
            <w:tcBorders>
              <w:top w:val="single" w:sz="4" w:space="0" w:color="auto"/>
              <w:left w:val="single" w:sz="4" w:space="0" w:color="auto"/>
              <w:bottom w:val="single" w:sz="4" w:space="0" w:color="auto"/>
              <w:right w:val="single" w:sz="4" w:space="0" w:color="auto"/>
            </w:tcBorders>
          </w:tcPr>
          <w:p w14:paraId="347D141C" w14:textId="77777777" w:rsidR="003246AB" w:rsidRPr="00E44F28" w:rsidRDefault="003246AB" w:rsidP="00774543">
            <w:pPr>
              <w:jc w:val="both"/>
              <w:rPr>
                <w:rFonts w:ascii="Calibri" w:hAnsi="Calibri"/>
                <w:sz w:val="22"/>
                <w:szCs w:val="22"/>
              </w:rPr>
            </w:pPr>
            <w:r w:rsidRPr="00E44F28">
              <w:rPr>
                <w:rFonts w:ascii="Calibri" w:hAnsi="Calibri"/>
                <w:sz w:val="22"/>
                <w:szCs w:val="22"/>
              </w:rPr>
              <w:t>Przedsiębiorstwa</w:t>
            </w:r>
            <w:r>
              <w:rPr>
                <w:rFonts w:ascii="Calibri" w:hAnsi="Calibri"/>
                <w:sz w:val="22"/>
                <w:szCs w:val="22"/>
              </w:rPr>
              <w:t>,</w:t>
            </w:r>
            <w:r w:rsidRPr="00E44F28">
              <w:rPr>
                <w:rFonts w:ascii="Calibri" w:hAnsi="Calibri"/>
                <w:sz w:val="22"/>
                <w:szCs w:val="22"/>
              </w:rPr>
              <w:t xml:space="preserve"> pozostające w jednym z takich związków z osobą fizyczną lub grupą osób fizycznych działających wspólnie</w:t>
            </w:r>
            <w:r>
              <w:rPr>
                <w:rFonts w:ascii="Calibri" w:hAnsi="Calibri"/>
                <w:sz w:val="22"/>
                <w:szCs w:val="22"/>
              </w:rPr>
              <w:t>,</w:t>
            </w:r>
            <w:r w:rsidRPr="00E44F28">
              <w:rPr>
                <w:rFonts w:ascii="Calibri" w:hAnsi="Calibri"/>
                <w:sz w:val="22"/>
                <w:szCs w:val="22"/>
              </w:rPr>
              <w:t xml:space="preserve"> prowadzą swoją działalność lub jej część na tym samym </w:t>
            </w:r>
            <w:r>
              <w:rPr>
                <w:rFonts w:ascii="Calibri" w:hAnsi="Calibri"/>
                <w:sz w:val="22"/>
                <w:szCs w:val="22"/>
              </w:rPr>
              <w:t>rynku właściwym</w:t>
            </w:r>
            <w:r w:rsidRPr="00E44F28">
              <w:rPr>
                <w:rFonts w:ascii="Calibri" w:hAnsi="Calibri"/>
                <w:sz w:val="22"/>
                <w:szCs w:val="22"/>
              </w:rPr>
              <w:t xml:space="preserve"> lub rynkach pokrewnych</w:t>
            </w:r>
            <w:r>
              <w:rPr>
                <w:rFonts w:ascii="Calibri" w:hAnsi="Calibri"/>
                <w:sz w:val="22"/>
                <w:szCs w:val="22"/>
              </w:rPr>
              <w:t xml:space="preserve"> (rynek dla danego produktu lub usługi znajdujący się bezpośrednio na wyższym lub niższym szczeblu rynku w stosunku do rynku właściwego) </w:t>
            </w:r>
            <w:r>
              <w:rPr>
                <w:rStyle w:val="Odwoanieprzypisukocowego"/>
                <w:rFonts w:ascii="Calibri" w:hAnsi="Calibri"/>
                <w:sz w:val="22"/>
                <w:szCs w:val="22"/>
              </w:rPr>
              <w:endnoteReference w:id="7"/>
            </w:r>
          </w:p>
        </w:tc>
        <w:tc>
          <w:tcPr>
            <w:tcW w:w="1936" w:type="dxa"/>
            <w:tcBorders>
              <w:top w:val="single" w:sz="4" w:space="0" w:color="auto"/>
              <w:left w:val="single" w:sz="4" w:space="0" w:color="auto"/>
              <w:bottom w:val="single" w:sz="4" w:space="0" w:color="auto"/>
              <w:right w:val="single" w:sz="4" w:space="0" w:color="auto"/>
            </w:tcBorders>
            <w:vAlign w:val="center"/>
          </w:tcPr>
          <w:p w14:paraId="3D793FFA" w14:textId="77777777" w:rsidR="003246AB" w:rsidRPr="00E44F28" w:rsidRDefault="003246AB" w:rsidP="00774543">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tak</w:t>
            </w:r>
          </w:p>
        </w:tc>
        <w:tc>
          <w:tcPr>
            <w:tcW w:w="1976" w:type="dxa"/>
            <w:tcBorders>
              <w:top w:val="single" w:sz="4" w:space="0" w:color="auto"/>
              <w:left w:val="single" w:sz="4" w:space="0" w:color="auto"/>
              <w:bottom w:val="single" w:sz="4" w:space="0" w:color="auto"/>
              <w:right w:val="single" w:sz="4" w:space="0" w:color="auto"/>
            </w:tcBorders>
            <w:vAlign w:val="center"/>
          </w:tcPr>
          <w:p w14:paraId="6F98306F" w14:textId="77777777" w:rsidR="003246AB" w:rsidRPr="00E44F28" w:rsidRDefault="003246AB" w:rsidP="00774543">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nie</w:t>
            </w:r>
          </w:p>
        </w:tc>
      </w:tr>
      <w:tr w:rsidR="003246AB" w14:paraId="5895008E" w14:textId="77777777" w:rsidTr="00774543">
        <w:tc>
          <w:tcPr>
            <w:tcW w:w="3510" w:type="dxa"/>
            <w:tcBorders>
              <w:top w:val="single" w:sz="4" w:space="0" w:color="auto"/>
              <w:left w:val="single" w:sz="4" w:space="0" w:color="auto"/>
              <w:bottom w:val="single" w:sz="4" w:space="0" w:color="auto"/>
              <w:right w:val="single" w:sz="4" w:space="0" w:color="auto"/>
            </w:tcBorders>
          </w:tcPr>
          <w:p w14:paraId="24BC1858" w14:textId="77777777" w:rsidR="003246AB" w:rsidRPr="008C2BC0" w:rsidRDefault="003246AB" w:rsidP="00774543">
            <w:pPr>
              <w:pStyle w:val="Tekstpodstawowy3"/>
              <w:spacing w:after="0"/>
              <w:rPr>
                <w:sz w:val="22"/>
                <w:szCs w:val="22"/>
                <w:lang w:val="pl-PL" w:eastAsia="pl-PL"/>
              </w:rPr>
            </w:pPr>
            <w:r w:rsidRPr="008C2BC0">
              <w:rPr>
                <w:rFonts w:ascii="Calibri" w:hAnsi="Calibri"/>
                <w:b/>
                <w:sz w:val="22"/>
                <w:szCs w:val="22"/>
                <w:lang w:val="pl-PL" w:eastAsia="pl-PL"/>
              </w:rPr>
              <w:t>Dane stosowane do określenia kategorii MSP</w:t>
            </w:r>
            <w:r w:rsidRPr="008C2BC0">
              <w:rPr>
                <w:b/>
                <w:bCs/>
                <w:sz w:val="22"/>
                <w:szCs w:val="22"/>
                <w:lang w:val="pl-PL" w:eastAsia="pl-PL"/>
              </w:rPr>
              <w:t xml:space="preserve"> </w:t>
            </w:r>
            <w:r w:rsidRPr="008C2BC0">
              <w:rPr>
                <w:rStyle w:val="Odwoanieprzypisukocowego"/>
                <w:b/>
                <w:bCs/>
                <w:sz w:val="22"/>
                <w:szCs w:val="22"/>
                <w:lang w:val="pl-PL"/>
              </w:rPr>
              <w:endnoteReference w:id="8"/>
            </w:r>
          </w:p>
          <w:p w14:paraId="5EFEAD0D" w14:textId="77777777" w:rsidR="003246AB" w:rsidRPr="00E44F28" w:rsidRDefault="003246AB" w:rsidP="00774543">
            <w:pPr>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B41B7B1" w14:textId="77777777" w:rsidR="003246AB" w:rsidRDefault="003246AB" w:rsidP="00774543">
            <w:pPr>
              <w:jc w:val="center"/>
              <w:rPr>
                <w:rFonts w:ascii="Calibri" w:hAnsi="Calibri"/>
                <w:sz w:val="22"/>
                <w:szCs w:val="22"/>
              </w:rPr>
            </w:pPr>
            <w:r w:rsidRPr="00E17BF1">
              <w:rPr>
                <w:rFonts w:ascii="Calibri" w:hAnsi="Calibri"/>
                <w:sz w:val="22"/>
                <w:szCs w:val="22"/>
              </w:rPr>
              <w:t>Na koniec ostatniego roku obrachunkowego</w:t>
            </w:r>
          </w:p>
          <w:p w14:paraId="5330F7B0" w14:textId="77777777" w:rsidR="003246AB" w:rsidRPr="00AB491E" w:rsidRDefault="003246AB" w:rsidP="00774543">
            <w:pPr>
              <w:jc w:val="center"/>
              <w:rPr>
                <w:rFonts w:ascii="Calibri" w:hAnsi="Calibri"/>
                <w:sz w:val="18"/>
                <w:szCs w:val="18"/>
              </w:rPr>
            </w:pPr>
            <w:r>
              <w:rPr>
                <w:rFonts w:ascii="Calibri" w:hAnsi="Calibri"/>
                <w:sz w:val="22"/>
                <w:szCs w:val="22"/>
              </w:rPr>
              <w:t>2020*</w:t>
            </w:r>
          </w:p>
        </w:tc>
        <w:tc>
          <w:tcPr>
            <w:tcW w:w="1936" w:type="dxa"/>
            <w:tcBorders>
              <w:top w:val="single" w:sz="4" w:space="0" w:color="auto"/>
              <w:left w:val="single" w:sz="4" w:space="0" w:color="auto"/>
              <w:bottom w:val="single" w:sz="4" w:space="0" w:color="auto"/>
              <w:right w:val="single" w:sz="4" w:space="0" w:color="auto"/>
            </w:tcBorders>
          </w:tcPr>
          <w:p w14:paraId="189AF47B" w14:textId="77777777" w:rsidR="003246AB" w:rsidRPr="00AB491E" w:rsidRDefault="003246AB" w:rsidP="00774543">
            <w:pPr>
              <w:jc w:val="center"/>
              <w:rPr>
                <w:rFonts w:ascii="Calibri" w:hAnsi="Calibri"/>
                <w:sz w:val="18"/>
                <w:szCs w:val="18"/>
              </w:rPr>
            </w:pPr>
            <w:r w:rsidRPr="00E17BF1">
              <w:rPr>
                <w:rFonts w:ascii="Calibri" w:hAnsi="Calibri"/>
                <w:sz w:val="22"/>
                <w:szCs w:val="22"/>
              </w:rPr>
              <w:t>Za rok poprzedzający ostatni rok obrachunkowy</w:t>
            </w:r>
          </w:p>
        </w:tc>
        <w:tc>
          <w:tcPr>
            <w:tcW w:w="1976" w:type="dxa"/>
            <w:tcBorders>
              <w:top w:val="single" w:sz="4" w:space="0" w:color="auto"/>
              <w:left w:val="single" w:sz="4" w:space="0" w:color="auto"/>
              <w:bottom w:val="single" w:sz="4" w:space="0" w:color="auto"/>
              <w:right w:val="single" w:sz="4" w:space="0" w:color="auto"/>
            </w:tcBorders>
          </w:tcPr>
          <w:p w14:paraId="0BA1C87C" w14:textId="77777777" w:rsidR="003246AB" w:rsidRPr="008C2BC0" w:rsidRDefault="003246AB" w:rsidP="00774543">
            <w:pPr>
              <w:pStyle w:val="Tekstpodstawowy2"/>
              <w:spacing w:after="0" w:line="240" w:lineRule="auto"/>
              <w:jc w:val="center"/>
              <w:rPr>
                <w:rFonts w:ascii="Calibri" w:hAnsi="Calibri"/>
                <w:sz w:val="18"/>
                <w:szCs w:val="18"/>
                <w:lang w:val="pl-PL" w:eastAsia="pl-PL"/>
              </w:rPr>
            </w:pPr>
            <w:r w:rsidRPr="008C2BC0">
              <w:rPr>
                <w:rFonts w:ascii="Calibri" w:hAnsi="Calibri"/>
                <w:sz w:val="22"/>
                <w:szCs w:val="22"/>
                <w:lang w:val="pl-PL" w:eastAsia="pl-PL"/>
              </w:rPr>
              <w:t>Za drugi rok wstecz od ostatniego roku obrachunkowego</w:t>
            </w:r>
          </w:p>
        </w:tc>
      </w:tr>
      <w:tr w:rsidR="003246AB" w14:paraId="76C20662" w14:textId="77777777" w:rsidTr="00774543">
        <w:tc>
          <w:tcPr>
            <w:tcW w:w="3510" w:type="dxa"/>
            <w:tcBorders>
              <w:top w:val="single" w:sz="4" w:space="0" w:color="auto"/>
              <w:left w:val="single" w:sz="4" w:space="0" w:color="auto"/>
              <w:bottom w:val="single" w:sz="4" w:space="0" w:color="auto"/>
              <w:right w:val="single" w:sz="4" w:space="0" w:color="auto"/>
            </w:tcBorders>
          </w:tcPr>
          <w:p w14:paraId="67433AAC" w14:textId="77777777" w:rsidR="003246AB" w:rsidRPr="00AB491E" w:rsidRDefault="003246AB" w:rsidP="00774543">
            <w:pPr>
              <w:spacing w:line="276" w:lineRule="auto"/>
              <w:rPr>
                <w:rFonts w:ascii="Calibri" w:hAnsi="Calibri"/>
                <w:b/>
                <w:sz w:val="22"/>
                <w:szCs w:val="22"/>
              </w:rPr>
            </w:pPr>
            <w:r w:rsidRPr="00AB491E">
              <w:rPr>
                <w:rFonts w:ascii="Calibri" w:hAnsi="Calibri"/>
                <w:b/>
                <w:sz w:val="22"/>
                <w:szCs w:val="22"/>
              </w:rPr>
              <w:t xml:space="preserve">Wielkość zatrudnienia </w:t>
            </w:r>
          </w:p>
          <w:p w14:paraId="192ED8B0" w14:textId="77777777" w:rsidR="003246AB" w:rsidRPr="00E44F28" w:rsidRDefault="003246AB" w:rsidP="00774543">
            <w:pPr>
              <w:spacing w:line="360" w:lineRule="auto"/>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353BA99C" w14:textId="77777777" w:rsidR="003246AB" w:rsidRPr="00E44F28" w:rsidRDefault="003246AB" w:rsidP="00774543">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4CE69F10" w14:textId="77777777" w:rsidR="003246AB" w:rsidRPr="00E44F28" w:rsidRDefault="003246AB" w:rsidP="00774543">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4670F70A" w14:textId="77777777" w:rsidR="003246AB" w:rsidRPr="00E44F28" w:rsidRDefault="003246AB" w:rsidP="00774543">
            <w:pPr>
              <w:jc w:val="center"/>
              <w:rPr>
                <w:rFonts w:ascii="Calibri" w:hAnsi="Calibri"/>
                <w:sz w:val="22"/>
                <w:szCs w:val="22"/>
              </w:rPr>
            </w:pPr>
          </w:p>
        </w:tc>
      </w:tr>
      <w:tr w:rsidR="003246AB" w14:paraId="2E4AE9C3" w14:textId="77777777" w:rsidTr="00774543">
        <w:tc>
          <w:tcPr>
            <w:tcW w:w="3510" w:type="dxa"/>
            <w:tcBorders>
              <w:top w:val="single" w:sz="4" w:space="0" w:color="auto"/>
              <w:left w:val="single" w:sz="4" w:space="0" w:color="auto"/>
              <w:bottom w:val="single" w:sz="4" w:space="0" w:color="auto"/>
              <w:right w:val="single" w:sz="4" w:space="0" w:color="auto"/>
            </w:tcBorders>
          </w:tcPr>
          <w:p w14:paraId="0C7BCFF2" w14:textId="77777777" w:rsidR="003246AB" w:rsidRPr="00AB491E" w:rsidRDefault="003246AB" w:rsidP="00774543">
            <w:pPr>
              <w:spacing w:line="276" w:lineRule="auto"/>
              <w:rPr>
                <w:rFonts w:ascii="Calibri" w:hAnsi="Calibri"/>
                <w:b/>
                <w:sz w:val="22"/>
                <w:szCs w:val="22"/>
              </w:rPr>
            </w:pPr>
            <w:r w:rsidRPr="00AB491E">
              <w:rPr>
                <w:rFonts w:ascii="Calibri" w:hAnsi="Calibri"/>
                <w:b/>
                <w:sz w:val="22"/>
                <w:szCs w:val="22"/>
              </w:rPr>
              <w:t xml:space="preserve">Obroty ze sprzedaży netto </w:t>
            </w:r>
            <w:r>
              <w:rPr>
                <w:rFonts w:ascii="Calibri" w:hAnsi="Calibri"/>
                <w:b/>
                <w:sz w:val="22"/>
                <w:szCs w:val="22"/>
              </w:rPr>
              <w:t>(w PLN)</w:t>
            </w:r>
          </w:p>
          <w:p w14:paraId="04E53196" w14:textId="77777777" w:rsidR="003246AB" w:rsidRPr="00E44F28" w:rsidRDefault="003246AB" w:rsidP="00774543">
            <w:pPr>
              <w:spacing w:line="276" w:lineRule="auto"/>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7AC0395" w14:textId="77777777" w:rsidR="003246AB" w:rsidRPr="00E44F28" w:rsidRDefault="003246AB" w:rsidP="00774543">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4D125EE5" w14:textId="77777777" w:rsidR="003246AB" w:rsidRPr="00E44F28" w:rsidRDefault="003246AB" w:rsidP="00774543">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54CF4305" w14:textId="77777777" w:rsidR="003246AB" w:rsidRPr="00E44F28" w:rsidRDefault="003246AB" w:rsidP="00774543">
            <w:pPr>
              <w:jc w:val="center"/>
              <w:rPr>
                <w:rFonts w:ascii="Calibri" w:hAnsi="Calibri"/>
                <w:sz w:val="22"/>
                <w:szCs w:val="22"/>
              </w:rPr>
            </w:pPr>
          </w:p>
        </w:tc>
      </w:tr>
      <w:tr w:rsidR="003246AB" w14:paraId="76E81524" w14:textId="77777777" w:rsidTr="00774543">
        <w:tc>
          <w:tcPr>
            <w:tcW w:w="3510" w:type="dxa"/>
            <w:tcBorders>
              <w:top w:val="single" w:sz="4" w:space="0" w:color="auto"/>
              <w:left w:val="single" w:sz="4" w:space="0" w:color="auto"/>
              <w:bottom w:val="single" w:sz="4" w:space="0" w:color="auto"/>
              <w:right w:val="single" w:sz="4" w:space="0" w:color="auto"/>
            </w:tcBorders>
          </w:tcPr>
          <w:p w14:paraId="0AF6BA9B" w14:textId="77777777" w:rsidR="003246AB" w:rsidRPr="00E44F28" w:rsidRDefault="003246AB" w:rsidP="00774543">
            <w:pPr>
              <w:spacing w:line="360" w:lineRule="auto"/>
              <w:jc w:val="both"/>
              <w:rPr>
                <w:rFonts w:ascii="Calibri" w:hAnsi="Calibri"/>
                <w:sz w:val="22"/>
                <w:szCs w:val="22"/>
              </w:rPr>
            </w:pPr>
            <w:r w:rsidRPr="00AB491E">
              <w:rPr>
                <w:rFonts w:ascii="Calibri" w:hAnsi="Calibri"/>
                <w:b/>
                <w:sz w:val="22"/>
                <w:szCs w:val="22"/>
              </w:rPr>
              <w:t>Suma aktywów bilansu</w:t>
            </w:r>
            <w:r>
              <w:rPr>
                <w:rFonts w:ascii="Calibri" w:hAnsi="Calibri"/>
                <w:b/>
                <w:sz w:val="22"/>
                <w:szCs w:val="22"/>
              </w:rPr>
              <w:t xml:space="preserve"> (w PLN)</w:t>
            </w:r>
            <w:r>
              <w:rPr>
                <w:sz w:val="22"/>
                <w:szCs w:val="22"/>
              </w:rPr>
              <w:t xml:space="preserve"> </w:t>
            </w:r>
          </w:p>
        </w:tc>
        <w:tc>
          <w:tcPr>
            <w:tcW w:w="1834" w:type="dxa"/>
            <w:tcBorders>
              <w:top w:val="single" w:sz="4" w:space="0" w:color="auto"/>
              <w:left w:val="single" w:sz="4" w:space="0" w:color="auto"/>
              <w:bottom w:val="single" w:sz="4" w:space="0" w:color="auto"/>
              <w:right w:val="single" w:sz="4" w:space="0" w:color="auto"/>
            </w:tcBorders>
          </w:tcPr>
          <w:p w14:paraId="36617AD7" w14:textId="77777777" w:rsidR="003246AB" w:rsidRPr="00E44F28" w:rsidRDefault="003246AB" w:rsidP="00774543">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54B25C3A" w14:textId="77777777" w:rsidR="003246AB" w:rsidRPr="00E44F28" w:rsidRDefault="003246AB" w:rsidP="00774543">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5988F9E8" w14:textId="77777777" w:rsidR="003246AB" w:rsidRPr="00E44F28" w:rsidRDefault="003246AB" w:rsidP="00774543">
            <w:pPr>
              <w:jc w:val="center"/>
              <w:rPr>
                <w:rFonts w:ascii="Calibri" w:hAnsi="Calibri"/>
                <w:sz w:val="22"/>
                <w:szCs w:val="22"/>
              </w:rPr>
            </w:pPr>
          </w:p>
        </w:tc>
      </w:tr>
    </w:tbl>
    <w:p w14:paraId="407FFA71" w14:textId="77777777" w:rsidR="003246AB" w:rsidRDefault="003246AB" w:rsidP="003246AB">
      <w:pPr>
        <w:jc w:val="both"/>
        <w:rPr>
          <w:rFonts w:ascii="Calibri" w:hAnsi="Calibri"/>
          <w:sz w:val="22"/>
          <w:szCs w:val="22"/>
        </w:rPr>
      </w:pPr>
      <w:r w:rsidRPr="004D50BE">
        <w:rPr>
          <w:rFonts w:ascii="Calibri" w:hAnsi="Calibri"/>
          <w:sz w:val="20"/>
          <w:szCs w:val="20"/>
        </w:rPr>
        <w:t>* Wnioskodawca, którego rok obrachunkowy nie pokrywa się z rokiem kalendarzowym zobowiązany jest podać informacje na koniec okresu obrachunkowego obowiązującego w przedsiębiorstwie Wnioskodawcy.</w:t>
      </w:r>
    </w:p>
    <w:p w14:paraId="08B79E57"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t>Załączniki:</w:t>
      </w:r>
    </w:p>
    <w:p w14:paraId="0742288E"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1</w:t>
      </w:r>
    </w:p>
    <w:p w14:paraId="101A84DD"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2</w:t>
      </w:r>
    </w:p>
    <w:p w14:paraId="6467CB61" w14:textId="77777777" w:rsidR="003246AB" w:rsidRPr="00E17BF1" w:rsidRDefault="003246AB" w:rsidP="003246AB">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3</w:t>
      </w:r>
    </w:p>
    <w:p w14:paraId="7CF231CF" w14:textId="77777777" w:rsidR="003246AB" w:rsidRPr="00E17BF1" w:rsidRDefault="003246AB" w:rsidP="003246AB">
      <w:pPr>
        <w:spacing w:line="360" w:lineRule="auto"/>
        <w:jc w:val="both"/>
        <w:rPr>
          <w:rFonts w:ascii="Calibri" w:hAnsi="Calibri"/>
          <w:sz w:val="22"/>
          <w:szCs w:val="22"/>
        </w:rPr>
      </w:pPr>
    </w:p>
    <w:p w14:paraId="726DCFC7" w14:textId="77152787" w:rsidR="001D7A51" w:rsidRDefault="003246AB" w:rsidP="003246AB">
      <w:pPr>
        <w:tabs>
          <w:tab w:val="left" w:pos="5670"/>
        </w:tabs>
        <w:spacing w:line="360" w:lineRule="auto"/>
        <w:jc w:val="both"/>
        <w:rPr>
          <w:rFonts w:ascii="Calibri" w:hAnsi="Calibri"/>
          <w:sz w:val="22"/>
          <w:szCs w:val="22"/>
        </w:rPr>
      </w:pPr>
      <w:r w:rsidRPr="00E17BF1">
        <w:rPr>
          <w:rFonts w:ascii="Calibri" w:hAnsi="Calibri"/>
          <w:sz w:val="22"/>
          <w:szCs w:val="22"/>
        </w:rPr>
        <w:t>Data:</w:t>
      </w:r>
      <w:r w:rsidRPr="00E17BF1">
        <w:rPr>
          <w:rFonts w:ascii="Calibri" w:hAnsi="Calibri"/>
          <w:sz w:val="22"/>
          <w:szCs w:val="22"/>
        </w:rPr>
        <w:tab/>
        <w:t>Podpis:</w:t>
      </w:r>
    </w:p>
    <w:p w14:paraId="019A5ED5" w14:textId="77777777" w:rsidR="001D7A51" w:rsidRDefault="001D7A51">
      <w:pPr>
        <w:spacing w:after="160" w:line="259" w:lineRule="auto"/>
        <w:rPr>
          <w:rFonts w:ascii="Calibri" w:hAnsi="Calibri"/>
          <w:sz w:val="22"/>
          <w:szCs w:val="22"/>
        </w:rPr>
      </w:pPr>
      <w:r>
        <w:rPr>
          <w:rFonts w:ascii="Calibri" w:hAnsi="Calibri"/>
          <w:sz w:val="22"/>
          <w:szCs w:val="22"/>
        </w:rPr>
        <w:br w:type="page"/>
      </w:r>
    </w:p>
    <w:p w14:paraId="4A3890BB" w14:textId="77777777" w:rsidR="003246AB" w:rsidRPr="00E17BF1" w:rsidRDefault="003246AB" w:rsidP="003246AB">
      <w:pPr>
        <w:tabs>
          <w:tab w:val="left" w:pos="5670"/>
        </w:tabs>
        <w:spacing w:line="360" w:lineRule="auto"/>
        <w:jc w:val="both"/>
        <w:rPr>
          <w:rFonts w:ascii="Calibri" w:hAnsi="Calibri"/>
          <w:sz w:val="22"/>
          <w:szCs w:val="22"/>
        </w:rPr>
      </w:pPr>
    </w:p>
    <w:p w14:paraId="2C9D50A6" w14:textId="77777777" w:rsidR="003246AB" w:rsidRDefault="003246AB" w:rsidP="003246AB">
      <w:pPr>
        <w:jc w:val="center"/>
        <w:rPr>
          <w:rFonts w:ascii="Calibri" w:hAnsi="Calibri"/>
          <w:spacing w:val="-6"/>
          <w:sz w:val="22"/>
          <w:szCs w:val="22"/>
        </w:rPr>
      </w:pPr>
    </w:p>
    <w:p w14:paraId="2A2BB876" w14:textId="77777777" w:rsidR="003246AB" w:rsidRPr="00AC11FF" w:rsidRDefault="003246AB" w:rsidP="003246AB">
      <w:pPr>
        <w:jc w:val="center"/>
        <w:rPr>
          <w:b/>
        </w:rPr>
      </w:pPr>
      <w:r w:rsidRPr="00AC11FF">
        <w:rPr>
          <w:b/>
        </w:rPr>
        <w:t>Załącznik 1</w:t>
      </w:r>
    </w:p>
    <w:p w14:paraId="6A505DA2" w14:textId="77777777" w:rsidR="003246AB" w:rsidRPr="00AC11FF" w:rsidRDefault="003246AB" w:rsidP="003246AB">
      <w:pPr>
        <w:jc w:val="center"/>
        <w:rPr>
          <w:b/>
        </w:rPr>
      </w:pPr>
      <w:r w:rsidRPr="00AC11FF">
        <w:rPr>
          <w:b/>
        </w:rPr>
        <w:t>Do oświadczenia o statusie MŚP</w:t>
      </w:r>
    </w:p>
    <w:p w14:paraId="2824F6BB" w14:textId="77777777" w:rsidR="003246AB" w:rsidRDefault="003246AB" w:rsidP="003246AB">
      <w:pPr>
        <w:jc w:val="center"/>
        <w:rPr>
          <w:b/>
        </w:rPr>
      </w:pPr>
      <w:r w:rsidRPr="00AC11FF">
        <w:rPr>
          <w:b/>
        </w:rPr>
        <w:t xml:space="preserve">Informacje przedstawiane przez przedsiębiorstwa </w:t>
      </w:r>
      <w:r>
        <w:rPr>
          <w:b/>
        </w:rPr>
        <w:t>samodzielne</w:t>
      </w:r>
    </w:p>
    <w:p w14:paraId="2D1A2679" w14:textId="77777777" w:rsidR="003246AB" w:rsidRDefault="003246AB" w:rsidP="003246AB">
      <w:pPr>
        <w:jc w:val="center"/>
        <w:rPr>
          <w:b/>
        </w:rPr>
      </w:pPr>
    </w:p>
    <w:p w14:paraId="5F42AED2" w14:textId="77777777" w:rsidR="003246AB" w:rsidRDefault="003246AB" w:rsidP="003246AB">
      <w:pPr>
        <w:pStyle w:val="Akapitzlist3"/>
        <w:ind w:left="0"/>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1134"/>
        <w:gridCol w:w="1100"/>
      </w:tblGrid>
      <w:tr w:rsidR="003246AB" w:rsidRPr="0037717F" w14:paraId="3F3C808C" w14:textId="77777777" w:rsidTr="00774543">
        <w:tc>
          <w:tcPr>
            <w:tcW w:w="851" w:type="dxa"/>
          </w:tcPr>
          <w:p w14:paraId="1C399757" w14:textId="77777777" w:rsidR="003246AB" w:rsidRPr="0037717F" w:rsidRDefault="003246AB" w:rsidP="00774543">
            <w:pPr>
              <w:pStyle w:val="Akapitzlist3"/>
              <w:ind w:left="0"/>
            </w:pPr>
            <w:r w:rsidRPr="0037717F">
              <w:t>1.</w:t>
            </w:r>
          </w:p>
        </w:tc>
        <w:tc>
          <w:tcPr>
            <w:tcW w:w="6095" w:type="dxa"/>
          </w:tcPr>
          <w:p w14:paraId="686FB168" w14:textId="77777777" w:rsidR="003246AB" w:rsidRPr="0037717F" w:rsidRDefault="003246AB" w:rsidP="00774543">
            <w:pPr>
              <w:pStyle w:val="Akapitzlist3"/>
              <w:ind w:left="0"/>
              <w:jc w:val="both"/>
            </w:pPr>
            <w:r w:rsidRPr="0037717F">
              <w:t>Czy Wnioskodawca posiada udziały/akcje w innym podmiocie bądź inny podmiot posiada udziały/akcje Wnioskodawcy</w:t>
            </w:r>
            <w:r>
              <w:t>?</w:t>
            </w:r>
          </w:p>
        </w:tc>
        <w:tc>
          <w:tcPr>
            <w:tcW w:w="1134" w:type="dxa"/>
            <w:vAlign w:val="center"/>
          </w:tcPr>
          <w:p w14:paraId="1FF5C397"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325D4568" w14:textId="77777777" w:rsidR="003246AB" w:rsidRPr="0037717F" w:rsidRDefault="003246AB" w:rsidP="00774543">
            <w:pPr>
              <w:jc w:val="center"/>
            </w:pPr>
            <w:r w:rsidRPr="0037717F">
              <w:sym w:font="Symbol" w:char="F0FF"/>
            </w:r>
            <w:r w:rsidRPr="0037717F">
              <w:t xml:space="preserve"> Nie</w:t>
            </w:r>
          </w:p>
        </w:tc>
      </w:tr>
      <w:tr w:rsidR="003246AB" w:rsidRPr="0037717F" w14:paraId="4A98A681" w14:textId="77777777" w:rsidTr="00774543">
        <w:tc>
          <w:tcPr>
            <w:tcW w:w="851" w:type="dxa"/>
          </w:tcPr>
          <w:p w14:paraId="0F1C4591" w14:textId="77777777" w:rsidR="003246AB" w:rsidRPr="0037717F" w:rsidRDefault="003246AB" w:rsidP="00774543">
            <w:pPr>
              <w:pStyle w:val="Akapitzlist3"/>
              <w:ind w:left="0"/>
              <w:jc w:val="both"/>
            </w:pPr>
            <w:r w:rsidRPr="0037717F">
              <w:t>Opis:</w:t>
            </w:r>
          </w:p>
        </w:tc>
        <w:tc>
          <w:tcPr>
            <w:tcW w:w="8329" w:type="dxa"/>
            <w:gridSpan w:val="3"/>
          </w:tcPr>
          <w:p w14:paraId="4AA582D3" w14:textId="77777777" w:rsidR="003246AB" w:rsidRPr="0037717F" w:rsidRDefault="003246AB" w:rsidP="00774543">
            <w:pPr>
              <w:jc w:val="center"/>
            </w:pPr>
          </w:p>
        </w:tc>
      </w:tr>
      <w:tr w:rsidR="003246AB" w:rsidRPr="0037717F" w14:paraId="1F87EAA0" w14:textId="77777777" w:rsidTr="00774543">
        <w:tc>
          <w:tcPr>
            <w:tcW w:w="851" w:type="dxa"/>
          </w:tcPr>
          <w:p w14:paraId="5D387223" w14:textId="77777777" w:rsidR="003246AB" w:rsidRPr="0037717F" w:rsidRDefault="003246AB" w:rsidP="00774543">
            <w:pPr>
              <w:pStyle w:val="Akapitzlist3"/>
              <w:ind w:left="0"/>
              <w:jc w:val="both"/>
            </w:pPr>
            <w:r w:rsidRPr="0037717F">
              <w:t>2.</w:t>
            </w:r>
          </w:p>
        </w:tc>
        <w:tc>
          <w:tcPr>
            <w:tcW w:w="6095" w:type="dxa"/>
          </w:tcPr>
          <w:p w14:paraId="597F894C" w14:textId="77777777" w:rsidR="003246AB" w:rsidRPr="0037717F" w:rsidRDefault="003246AB" w:rsidP="00774543">
            <w:pPr>
              <w:pStyle w:val="Akapitzlist3"/>
              <w:ind w:left="0"/>
              <w:jc w:val="both"/>
            </w:pPr>
            <w:r w:rsidRPr="0037717F">
              <w:t xml:space="preserve">Czy Wnioskodawca korzysta z praw głosu jako wspólnik/akcjonariusz lub na innej podstawie w innym podmiocie bądź inny podmiot korzysta z praw głosu jako udziałowiec/akcjonariusz lub na innej podstawie? </w:t>
            </w:r>
          </w:p>
        </w:tc>
        <w:tc>
          <w:tcPr>
            <w:tcW w:w="1134" w:type="dxa"/>
            <w:vAlign w:val="center"/>
          </w:tcPr>
          <w:p w14:paraId="0CC3079F"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31081E87" w14:textId="77777777" w:rsidR="003246AB" w:rsidRPr="0037717F" w:rsidRDefault="003246AB" w:rsidP="00774543">
            <w:pPr>
              <w:jc w:val="center"/>
            </w:pPr>
            <w:r w:rsidRPr="0037717F">
              <w:sym w:font="Symbol" w:char="F0FF"/>
            </w:r>
            <w:r w:rsidRPr="0037717F">
              <w:t xml:space="preserve"> Nie</w:t>
            </w:r>
          </w:p>
        </w:tc>
      </w:tr>
      <w:tr w:rsidR="003246AB" w:rsidRPr="0037717F" w14:paraId="446BB604" w14:textId="77777777" w:rsidTr="00774543">
        <w:tc>
          <w:tcPr>
            <w:tcW w:w="851" w:type="dxa"/>
          </w:tcPr>
          <w:p w14:paraId="3C40BDD6" w14:textId="77777777" w:rsidR="003246AB" w:rsidRPr="0037717F" w:rsidRDefault="003246AB" w:rsidP="00774543">
            <w:pPr>
              <w:pStyle w:val="Akapitzlist3"/>
              <w:ind w:left="0"/>
              <w:jc w:val="both"/>
            </w:pPr>
            <w:r w:rsidRPr="0037717F">
              <w:t>Opis:</w:t>
            </w:r>
          </w:p>
        </w:tc>
        <w:tc>
          <w:tcPr>
            <w:tcW w:w="8329" w:type="dxa"/>
            <w:gridSpan w:val="3"/>
          </w:tcPr>
          <w:p w14:paraId="1ABFA00C" w14:textId="77777777" w:rsidR="003246AB" w:rsidRPr="0037717F" w:rsidRDefault="003246AB" w:rsidP="00774543">
            <w:pPr>
              <w:pStyle w:val="Akapitzlist3"/>
              <w:ind w:left="0"/>
              <w:jc w:val="both"/>
            </w:pPr>
          </w:p>
        </w:tc>
      </w:tr>
      <w:tr w:rsidR="003246AB" w:rsidRPr="0037717F" w14:paraId="5C5ABC30" w14:textId="77777777" w:rsidTr="00774543">
        <w:tc>
          <w:tcPr>
            <w:tcW w:w="851" w:type="dxa"/>
          </w:tcPr>
          <w:p w14:paraId="73328021" w14:textId="77777777" w:rsidR="003246AB" w:rsidRPr="0037717F" w:rsidRDefault="003246AB" w:rsidP="00774543">
            <w:pPr>
              <w:pStyle w:val="Akapitzlist3"/>
              <w:ind w:left="0"/>
              <w:jc w:val="both"/>
            </w:pPr>
            <w:r w:rsidRPr="0037717F">
              <w:t>3.</w:t>
            </w:r>
          </w:p>
        </w:tc>
        <w:tc>
          <w:tcPr>
            <w:tcW w:w="6095" w:type="dxa"/>
          </w:tcPr>
          <w:p w14:paraId="736A7988" w14:textId="77777777" w:rsidR="003246AB" w:rsidRPr="0037717F" w:rsidRDefault="003246AB" w:rsidP="00774543">
            <w:pPr>
              <w:pStyle w:val="Akapitzlist3"/>
              <w:ind w:left="0"/>
              <w:jc w:val="both"/>
            </w:pPr>
            <w:r w:rsidRPr="0037717F">
              <w:t>Jeśli w pyt. 1 lub 2 zaznaczono „tak”: czy Wnioskodawca posiada co najmniej 25% udziałów/akcji lub głosów w innym przedsiębiorstwie?</w:t>
            </w:r>
          </w:p>
        </w:tc>
        <w:tc>
          <w:tcPr>
            <w:tcW w:w="1134" w:type="dxa"/>
            <w:vAlign w:val="center"/>
          </w:tcPr>
          <w:p w14:paraId="56C546DF"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693CCB93" w14:textId="77777777" w:rsidR="003246AB" w:rsidRPr="0037717F" w:rsidRDefault="003246AB" w:rsidP="00774543">
            <w:pPr>
              <w:jc w:val="center"/>
            </w:pPr>
            <w:r w:rsidRPr="0037717F">
              <w:sym w:font="Symbol" w:char="F0FF"/>
            </w:r>
            <w:r w:rsidRPr="0037717F">
              <w:t xml:space="preserve"> Nie</w:t>
            </w:r>
          </w:p>
        </w:tc>
      </w:tr>
      <w:tr w:rsidR="003246AB" w:rsidRPr="0037717F" w14:paraId="3A6DA872" w14:textId="77777777" w:rsidTr="00774543">
        <w:tc>
          <w:tcPr>
            <w:tcW w:w="851" w:type="dxa"/>
          </w:tcPr>
          <w:p w14:paraId="1FF26BF6" w14:textId="77777777" w:rsidR="003246AB" w:rsidRPr="0037717F" w:rsidRDefault="003246AB" w:rsidP="00774543">
            <w:pPr>
              <w:pStyle w:val="Akapitzlist3"/>
              <w:ind w:left="0"/>
              <w:jc w:val="both"/>
            </w:pPr>
            <w:r w:rsidRPr="0037717F">
              <w:t>Opis:</w:t>
            </w:r>
          </w:p>
        </w:tc>
        <w:tc>
          <w:tcPr>
            <w:tcW w:w="8329" w:type="dxa"/>
            <w:gridSpan w:val="3"/>
          </w:tcPr>
          <w:p w14:paraId="32246CC6" w14:textId="77777777" w:rsidR="003246AB" w:rsidRPr="0037717F" w:rsidRDefault="003246AB" w:rsidP="00774543">
            <w:pPr>
              <w:jc w:val="center"/>
            </w:pPr>
          </w:p>
        </w:tc>
      </w:tr>
      <w:tr w:rsidR="003246AB" w:rsidRPr="0037717F" w14:paraId="3126AE02" w14:textId="77777777" w:rsidTr="00774543">
        <w:tc>
          <w:tcPr>
            <w:tcW w:w="851" w:type="dxa"/>
          </w:tcPr>
          <w:p w14:paraId="1BE3DFF4" w14:textId="77777777" w:rsidR="003246AB" w:rsidRPr="0037717F" w:rsidRDefault="003246AB" w:rsidP="00774543">
            <w:pPr>
              <w:pStyle w:val="Akapitzlist3"/>
              <w:ind w:left="0"/>
              <w:jc w:val="both"/>
            </w:pPr>
            <w:r w:rsidRPr="0037717F">
              <w:t>4.</w:t>
            </w:r>
          </w:p>
        </w:tc>
        <w:tc>
          <w:tcPr>
            <w:tcW w:w="6095" w:type="dxa"/>
          </w:tcPr>
          <w:p w14:paraId="10135282" w14:textId="77777777" w:rsidR="003246AB" w:rsidRPr="0037717F" w:rsidRDefault="003246AB" w:rsidP="00774543">
            <w:pPr>
              <w:pStyle w:val="Akapitzlist3"/>
              <w:ind w:left="0"/>
              <w:jc w:val="both"/>
            </w:pPr>
            <w:r w:rsidRPr="0037717F">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134" w:type="dxa"/>
            <w:vAlign w:val="center"/>
          </w:tcPr>
          <w:p w14:paraId="505107E9"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4FA968CF" w14:textId="77777777" w:rsidR="003246AB" w:rsidRPr="0037717F" w:rsidRDefault="003246AB" w:rsidP="00774543">
            <w:pPr>
              <w:jc w:val="center"/>
            </w:pPr>
            <w:r w:rsidRPr="0037717F">
              <w:sym w:font="Symbol" w:char="F0FF"/>
            </w:r>
            <w:r w:rsidRPr="0037717F">
              <w:t xml:space="preserve"> Nie</w:t>
            </w:r>
          </w:p>
        </w:tc>
      </w:tr>
      <w:tr w:rsidR="003246AB" w:rsidRPr="0037717F" w14:paraId="566571A7" w14:textId="77777777" w:rsidTr="00774543">
        <w:tc>
          <w:tcPr>
            <w:tcW w:w="851" w:type="dxa"/>
          </w:tcPr>
          <w:p w14:paraId="33EE5047" w14:textId="77777777" w:rsidR="003246AB" w:rsidRPr="0037717F" w:rsidRDefault="003246AB" w:rsidP="00774543">
            <w:pPr>
              <w:pStyle w:val="Akapitzlist3"/>
              <w:ind w:left="0"/>
              <w:jc w:val="both"/>
            </w:pPr>
            <w:r w:rsidRPr="0037717F">
              <w:t>Opis:</w:t>
            </w:r>
          </w:p>
        </w:tc>
        <w:tc>
          <w:tcPr>
            <w:tcW w:w="8329" w:type="dxa"/>
            <w:gridSpan w:val="3"/>
          </w:tcPr>
          <w:p w14:paraId="588A8D8E" w14:textId="77777777" w:rsidR="003246AB" w:rsidRPr="0037717F" w:rsidRDefault="003246AB" w:rsidP="00774543">
            <w:pPr>
              <w:pStyle w:val="Akapitzlist3"/>
              <w:ind w:left="0"/>
              <w:jc w:val="both"/>
            </w:pPr>
          </w:p>
        </w:tc>
      </w:tr>
      <w:tr w:rsidR="003246AB" w:rsidRPr="0037717F" w14:paraId="7EE7AA56" w14:textId="77777777" w:rsidTr="00774543">
        <w:tc>
          <w:tcPr>
            <w:tcW w:w="851" w:type="dxa"/>
          </w:tcPr>
          <w:p w14:paraId="0CC5F12F" w14:textId="77777777" w:rsidR="003246AB" w:rsidRPr="0037717F" w:rsidRDefault="003246AB" w:rsidP="00774543">
            <w:pPr>
              <w:pStyle w:val="Akapitzlist3"/>
              <w:ind w:left="34"/>
            </w:pPr>
            <w:r w:rsidRPr="0037717F">
              <w:t xml:space="preserve">5. </w:t>
            </w:r>
          </w:p>
          <w:p w14:paraId="20C23F90" w14:textId="77777777" w:rsidR="003246AB" w:rsidRPr="0037717F" w:rsidRDefault="003246AB" w:rsidP="00774543">
            <w:pPr>
              <w:pStyle w:val="Akapitzlist3"/>
            </w:pPr>
          </w:p>
          <w:p w14:paraId="570D4696" w14:textId="77777777" w:rsidR="003246AB" w:rsidRPr="0037717F" w:rsidRDefault="003246AB" w:rsidP="00774543">
            <w:pPr>
              <w:pStyle w:val="Akapitzlist3"/>
              <w:ind w:left="0"/>
              <w:jc w:val="both"/>
            </w:pPr>
          </w:p>
        </w:tc>
        <w:tc>
          <w:tcPr>
            <w:tcW w:w="6095" w:type="dxa"/>
          </w:tcPr>
          <w:p w14:paraId="3359C913" w14:textId="77777777" w:rsidR="003246AB" w:rsidRPr="0037717F" w:rsidRDefault="003246AB" w:rsidP="00774543">
            <w:pPr>
              <w:pStyle w:val="Akapitzlist3"/>
              <w:ind w:left="0"/>
              <w:jc w:val="both"/>
            </w:pPr>
            <w:r w:rsidRPr="0037717F">
              <w:t>Jeśli w pyt. 4 zaznaczono „tak”: czy wartość progowa wynosząca 25% kapitału lub głosów została osiągnięta albo przekroczona przez poniższych inwestorów:</w:t>
            </w:r>
          </w:p>
          <w:p w14:paraId="1683BCEA" w14:textId="77777777" w:rsidR="003246AB" w:rsidRPr="0037717F" w:rsidRDefault="003246AB" w:rsidP="003246AB">
            <w:pPr>
              <w:pStyle w:val="Akapitzlist3"/>
              <w:numPr>
                <w:ilvl w:val="0"/>
                <w:numId w:val="46"/>
              </w:numPr>
              <w:spacing w:after="0" w:line="240" w:lineRule="auto"/>
              <w:jc w:val="both"/>
            </w:pPr>
            <w:r w:rsidRPr="0037717F">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56F31CC5" w14:textId="77777777" w:rsidR="003246AB" w:rsidRPr="0037717F" w:rsidRDefault="003246AB" w:rsidP="003246AB">
            <w:pPr>
              <w:pStyle w:val="Akapitzlist3"/>
              <w:numPr>
                <w:ilvl w:val="0"/>
                <w:numId w:val="46"/>
              </w:numPr>
              <w:spacing w:after="0" w:line="240" w:lineRule="auto"/>
              <w:jc w:val="both"/>
            </w:pPr>
            <w:r w:rsidRPr="0037717F">
              <w:t>uniwersytety lub niedochodowe ośrodki badawcze;</w:t>
            </w:r>
          </w:p>
          <w:p w14:paraId="47A3A182" w14:textId="77777777" w:rsidR="003246AB" w:rsidRPr="0037717F" w:rsidRDefault="003246AB" w:rsidP="003246AB">
            <w:pPr>
              <w:pStyle w:val="Akapitzlist3"/>
              <w:numPr>
                <w:ilvl w:val="0"/>
                <w:numId w:val="46"/>
              </w:numPr>
              <w:spacing w:after="0" w:line="240" w:lineRule="auto"/>
              <w:jc w:val="both"/>
            </w:pPr>
            <w:r w:rsidRPr="0037717F">
              <w:t>inwestorzy instytucjonalni (w tym regionalne fundusze rozwoju);</w:t>
            </w:r>
          </w:p>
          <w:p w14:paraId="6B77E04D" w14:textId="77777777" w:rsidR="003246AB" w:rsidRPr="0037717F" w:rsidRDefault="003246AB" w:rsidP="003246AB">
            <w:pPr>
              <w:pStyle w:val="Akapitzlist3"/>
              <w:numPr>
                <w:ilvl w:val="0"/>
                <w:numId w:val="46"/>
              </w:numPr>
              <w:spacing w:after="0" w:line="240" w:lineRule="auto"/>
              <w:jc w:val="both"/>
            </w:pPr>
            <w:r w:rsidRPr="0037717F">
              <w:t xml:space="preserve">samorządy lokalne z rocznym budżetem nieprzekraczającym 10 mln EUR oraz liczbą mieszkańców poniżej 5000, </w:t>
            </w:r>
          </w:p>
          <w:p w14:paraId="70E4CF46" w14:textId="77777777" w:rsidR="003246AB" w:rsidRPr="0037717F" w:rsidRDefault="003246AB" w:rsidP="00774543">
            <w:pPr>
              <w:jc w:val="both"/>
            </w:pPr>
            <w:r w:rsidRPr="0037717F">
              <w:lastRenderedPageBreak/>
              <w:t xml:space="preserve">- przy czym: </w:t>
            </w:r>
          </w:p>
          <w:p w14:paraId="14F0A073" w14:textId="77777777" w:rsidR="003246AB" w:rsidRPr="0037717F" w:rsidRDefault="003246AB" w:rsidP="003246AB">
            <w:pPr>
              <w:pStyle w:val="Akapitzlist3"/>
              <w:numPr>
                <w:ilvl w:val="0"/>
                <w:numId w:val="47"/>
              </w:numPr>
              <w:spacing w:after="0" w:line="240" w:lineRule="auto"/>
              <w:jc w:val="both"/>
            </w:pPr>
            <w:r w:rsidRPr="0037717F">
              <w:t>żaden z powyższych podmiotów nie posiada więcej niż 50% udziałów/akcji Wnioskodawcy,</w:t>
            </w:r>
          </w:p>
          <w:p w14:paraId="6E482488" w14:textId="77777777" w:rsidR="003246AB" w:rsidRDefault="003246AB" w:rsidP="003246AB">
            <w:pPr>
              <w:pStyle w:val="Akapitzlist3"/>
              <w:numPr>
                <w:ilvl w:val="0"/>
                <w:numId w:val="47"/>
              </w:numPr>
              <w:spacing w:after="0" w:line="240" w:lineRule="auto"/>
              <w:jc w:val="both"/>
            </w:pPr>
            <w:r w:rsidRPr="0037717F">
              <w:t>podmioty te nie są powiązane z Wnioskodawcą.</w:t>
            </w:r>
          </w:p>
          <w:p w14:paraId="60AE5D8E" w14:textId="77777777" w:rsidR="003246AB" w:rsidRPr="0037717F" w:rsidRDefault="003246AB" w:rsidP="00774543">
            <w:pPr>
              <w:pStyle w:val="Akapitzlist3"/>
              <w:spacing w:after="0" w:line="240" w:lineRule="auto"/>
              <w:jc w:val="both"/>
            </w:pPr>
          </w:p>
        </w:tc>
        <w:tc>
          <w:tcPr>
            <w:tcW w:w="1134" w:type="dxa"/>
            <w:vAlign w:val="center"/>
          </w:tcPr>
          <w:p w14:paraId="1C47FD02" w14:textId="77777777" w:rsidR="003246AB" w:rsidRPr="0037717F" w:rsidRDefault="003246AB" w:rsidP="00774543">
            <w:pPr>
              <w:jc w:val="center"/>
            </w:pPr>
            <w:r w:rsidRPr="0037717F">
              <w:lastRenderedPageBreak/>
              <w:sym w:font="Symbol" w:char="F0FF"/>
            </w:r>
            <w:r w:rsidRPr="0037717F">
              <w:t xml:space="preserve"> Tak</w:t>
            </w:r>
          </w:p>
        </w:tc>
        <w:tc>
          <w:tcPr>
            <w:tcW w:w="1100" w:type="dxa"/>
            <w:vAlign w:val="center"/>
          </w:tcPr>
          <w:p w14:paraId="10C20933" w14:textId="77777777" w:rsidR="003246AB" w:rsidRPr="0037717F" w:rsidRDefault="003246AB" w:rsidP="00774543">
            <w:pPr>
              <w:jc w:val="center"/>
            </w:pPr>
            <w:r w:rsidRPr="0037717F">
              <w:sym w:font="Symbol" w:char="F0FF"/>
            </w:r>
            <w:r w:rsidRPr="0037717F">
              <w:t xml:space="preserve"> Nie</w:t>
            </w:r>
          </w:p>
        </w:tc>
      </w:tr>
      <w:tr w:rsidR="003246AB" w:rsidRPr="0037717F" w14:paraId="023ED8B7" w14:textId="77777777" w:rsidTr="00774543">
        <w:tc>
          <w:tcPr>
            <w:tcW w:w="851" w:type="dxa"/>
          </w:tcPr>
          <w:p w14:paraId="187EAA05" w14:textId="77777777" w:rsidR="003246AB" w:rsidRPr="0037717F" w:rsidRDefault="003246AB" w:rsidP="00774543">
            <w:pPr>
              <w:pStyle w:val="Akapitzlist3"/>
              <w:ind w:left="0"/>
              <w:jc w:val="both"/>
            </w:pPr>
            <w:r w:rsidRPr="0037717F">
              <w:t>Opis:</w:t>
            </w:r>
          </w:p>
        </w:tc>
        <w:tc>
          <w:tcPr>
            <w:tcW w:w="8329" w:type="dxa"/>
            <w:gridSpan w:val="3"/>
          </w:tcPr>
          <w:p w14:paraId="4E4D3032" w14:textId="77777777" w:rsidR="003246AB" w:rsidRPr="0037717F" w:rsidRDefault="003246AB" w:rsidP="00774543">
            <w:pPr>
              <w:pStyle w:val="Akapitzlist3"/>
              <w:ind w:left="0"/>
              <w:jc w:val="both"/>
            </w:pPr>
          </w:p>
        </w:tc>
      </w:tr>
      <w:tr w:rsidR="003246AB" w:rsidRPr="0037717F" w14:paraId="0D8F1E81" w14:textId="77777777" w:rsidTr="00774543">
        <w:tc>
          <w:tcPr>
            <w:tcW w:w="851" w:type="dxa"/>
          </w:tcPr>
          <w:p w14:paraId="400CA332" w14:textId="77777777" w:rsidR="003246AB" w:rsidRPr="0037717F" w:rsidRDefault="003246AB" w:rsidP="00774543">
            <w:pPr>
              <w:pStyle w:val="Akapitzlist3"/>
              <w:ind w:left="0"/>
              <w:jc w:val="both"/>
            </w:pPr>
            <w:r w:rsidRPr="0037717F">
              <w:t>6.</w:t>
            </w:r>
          </w:p>
        </w:tc>
        <w:tc>
          <w:tcPr>
            <w:tcW w:w="6095" w:type="dxa"/>
          </w:tcPr>
          <w:p w14:paraId="3FDD9048" w14:textId="77777777" w:rsidR="003246AB" w:rsidRPr="0037717F" w:rsidRDefault="003246AB" w:rsidP="00774543">
            <w:pPr>
              <w:pStyle w:val="Akapitzlist3"/>
              <w:ind w:left="0"/>
              <w:jc w:val="both"/>
            </w:pPr>
            <w:r w:rsidRPr="0037717F">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134" w:type="dxa"/>
            <w:vAlign w:val="center"/>
          </w:tcPr>
          <w:p w14:paraId="31F4DFD7"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1A3C121A" w14:textId="77777777" w:rsidR="003246AB" w:rsidRPr="0037717F" w:rsidRDefault="003246AB" w:rsidP="00774543">
            <w:pPr>
              <w:jc w:val="center"/>
            </w:pPr>
            <w:r w:rsidRPr="0037717F">
              <w:sym w:font="Symbol" w:char="F0FF"/>
            </w:r>
            <w:r w:rsidRPr="0037717F">
              <w:t xml:space="preserve"> Nie</w:t>
            </w:r>
          </w:p>
        </w:tc>
      </w:tr>
      <w:tr w:rsidR="003246AB" w:rsidRPr="0037717F" w14:paraId="032ECE40" w14:textId="77777777" w:rsidTr="00774543">
        <w:tc>
          <w:tcPr>
            <w:tcW w:w="851" w:type="dxa"/>
          </w:tcPr>
          <w:p w14:paraId="4691F109" w14:textId="77777777" w:rsidR="003246AB" w:rsidRPr="0037717F" w:rsidRDefault="003246AB" w:rsidP="00774543">
            <w:pPr>
              <w:pStyle w:val="Akapitzlist3"/>
              <w:ind w:left="0"/>
              <w:jc w:val="both"/>
            </w:pPr>
            <w:r w:rsidRPr="0037717F">
              <w:t>Opis:</w:t>
            </w:r>
          </w:p>
        </w:tc>
        <w:tc>
          <w:tcPr>
            <w:tcW w:w="8329" w:type="dxa"/>
            <w:gridSpan w:val="3"/>
          </w:tcPr>
          <w:p w14:paraId="67D8CC9F" w14:textId="77777777" w:rsidR="003246AB" w:rsidRPr="0037717F" w:rsidRDefault="003246AB" w:rsidP="00774543">
            <w:pPr>
              <w:pStyle w:val="Akapitzlist3"/>
              <w:ind w:left="0"/>
              <w:jc w:val="both"/>
            </w:pPr>
          </w:p>
        </w:tc>
      </w:tr>
      <w:tr w:rsidR="003246AB" w:rsidRPr="0037717F" w14:paraId="139AECB6" w14:textId="77777777" w:rsidTr="00774543">
        <w:tc>
          <w:tcPr>
            <w:tcW w:w="851" w:type="dxa"/>
          </w:tcPr>
          <w:p w14:paraId="35AB229A" w14:textId="77777777" w:rsidR="003246AB" w:rsidRPr="0037717F" w:rsidRDefault="003246AB" w:rsidP="00774543">
            <w:pPr>
              <w:pStyle w:val="Akapitzlist3"/>
              <w:ind w:left="0"/>
              <w:jc w:val="both"/>
            </w:pPr>
            <w:r w:rsidRPr="0037717F">
              <w:t>7.</w:t>
            </w:r>
          </w:p>
        </w:tc>
        <w:tc>
          <w:tcPr>
            <w:tcW w:w="6095" w:type="dxa"/>
          </w:tcPr>
          <w:p w14:paraId="015B2E04" w14:textId="77777777" w:rsidR="003246AB" w:rsidRPr="0037717F" w:rsidRDefault="003246AB" w:rsidP="00774543">
            <w:pPr>
              <w:pStyle w:val="Akapitzlist3"/>
              <w:ind w:left="0"/>
              <w:jc w:val="both"/>
            </w:pPr>
            <w:r w:rsidRPr="0037717F">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134" w:type="dxa"/>
            <w:vAlign w:val="center"/>
          </w:tcPr>
          <w:p w14:paraId="2200FF2F"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1B4A7C9A" w14:textId="77777777" w:rsidR="003246AB" w:rsidRPr="0037717F" w:rsidRDefault="003246AB" w:rsidP="00774543">
            <w:pPr>
              <w:jc w:val="center"/>
            </w:pPr>
            <w:r w:rsidRPr="0037717F">
              <w:sym w:font="Symbol" w:char="F0FF"/>
            </w:r>
            <w:r w:rsidRPr="0037717F">
              <w:t xml:space="preserve"> Nie</w:t>
            </w:r>
          </w:p>
        </w:tc>
      </w:tr>
      <w:tr w:rsidR="003246AB" w:rsidRPr="0037717F" w14:paraId="187F792F" w14:textId="77777777" w:rsidTr="00774543">
        <w:tc>
          <w:tcPr>
            <w:tcW w:w="851" w:type="dxa"/>
          </w:tcPr>
          <w:p w14:paraId="3977CC42" w14:textId="77777777" w:rsidR="003246AB" w:rsidRPr="0037717F" w:rsidRDefault="003246AB" w:rsidP="00774543">
            <w:pPr>
              <w:pStyle w:val="Akapitzlist3"/>
              <w:ind w:left="0"/>
              <w:jc w:val="both"/>
            </w:pPr>
            <w:r w:rsidRPr="0037717F">
              <w:t>Opis:</w:t>
            </w:r>
          </w:p>
        </w:tc>
        <w:tc>
          <w:tcPr>
            <w:tcW w:w="8329" w:type="dxa"/>
            <w:gridSpan w:val="3"/>
          </w:tcPr>
          <w:p w14:paraId="43E3E2C5" w14:textId="77777777" w:rsidR="003246AB" w:rsidRPr="0037717F" w:rsidRDefault="003246AB" w:rsidP="00774543">
            <w:pPr>
              <w:pStyle w:val="Akapitzlist3"/>
              <w:ind w:left="0"/>
              <w:jc w:val="both"/>
            </w:pPr>
          </w:p>
        </w:tc>
      </w:tr>
      <w:tr w:rsidR="003246AB" w:rsidRPr="0037717F" w14:paraId="1891D3BD" w14:textId="77777777" w:rsidTr="00774543">
        <w:tc>
          <w:tcPr>
            <w:tcW w:w="851" w:type="dxa"/>
          </w:tcPr>
          <w:p w14:paraId="6D58BCD7" w14:textId="77777777" w:rsidR="003246AB" w:rsidRPr="0037717F" w:rsidRDefault="003246AB" w:rsidP="00774543">
            <w:pPr>
              <w:pStyle w:val="Akapitzlist3"/>
              <w:ind w:left="0"/>
              <w:jc w:val="both"/>
            </w:pPr>
            <w:r w:rsidRPr="0037717F">
              <w:t>8.</w:t>
            </w:r>
          </w:p>
        </w:tc>
        <w:tc>
          <w:tcPr>
            <w:tcW w:w="6095" w:type="dxa"/>
          </w:tcPr>
          <w:p w14:paraId="005169DD" w14:textId="77777777" w:rsidR="003246AB" w:rsidRPr="0037717F" w:rsidRDefault="003246AB" w:rsidP="00774543">
            <w:pPr>
              <w:pStyle w:val="Akapitzlist3"/>
              <w:ind w:left="0"/>
              <w:jc w:val="both"/>
            </w:pPr>
            <w:r w:rsidRPr="0037717F">
              <w:t>Czy Wnioskodawca może wywierać wpływ na inne przedsiębiorstwo zgodnie z umową zawartą z tym przedsiębiorstwem lub postanowieniem w jego dokumencie założycielskim lub statucie?</w:t>
            </w:r>
          </w:p>
        </w:tc>
        <w:tc>
          <w:tcPr>
            <w:tcW w:w="1134" w:type="dxa"/>
            <w:vAlign w:val="center"/>
          </w:tcPr>
          <w:p w14:paraId="4E56EA2C"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77627E3D" w14:textId="77777777" w:rsidR="003246AB" w:rsidRPr="0037717F" w:rsidRDefault="003246AB" w:rsidP="00774543">
            <w:pPr>
              <w:jc w:val="center"/>
            </w:pPr>
            <w:r w:rsidRPr="0037717F">
              <w:sym w:font="Symbol" w:char="F0FF"/>
            </w:r>
            <w:r w:rsidRPr="0037717F">
              <w:t xml:space="preserve"> Nie</w:t>
            </w:r>
          </w:p>
        </w:tc>
      </w:tr>
      <w:tr w:rsidR="003246AB" w:rsidRPr="0037717F" w14:paraId="61064412" w14:textId="77777777" w:rsidTr="00774543">
        <w:tc>
          <w:tcPr>
            <w:tcW w:w="851" w:type="dxa"/>
          </w:tcPr>
          <w:p w14:paraId="2D74AA97" w14:textId="77777777" w:rsidR="003246AB" w:rsidRPr="0037717F" w:rsidRDefault="003246AB" w:rsidP="00774543">
            <w:pPr>
              <w:pStyle w:val="Akapitzlist3"/>
              <w:ind w:left="0"/>
              <w:jc w:val="both"/>
            </w:pPr>
            <w:r w:rsidRPr="0037717F">
              <w:t>Opis:</w:t>
            </w:r>
          </w:p>
        </w:tc>
        <w:tc>
          <w:tcPr>
            <w:tcW w:w="8329" w:type="dxa"/>
            <w:gridSpan w:val="3"/>
          </w:tcPr>
          <w:p w14:paraId="6FC12DC8" w14:textId="77777777" w:rsidR="003246AB" w:rsidRPr="0037717F" w:rsidRDefault="003246AB" w:rsidP="00774543">
            <w:pPr>
              <w:pStyle w:val="Akapitzlist3"/>
              <w:ind w:left="0"/>
              <w:jc w:val="both"/>
            </w:pPr>
          </w:p>
        </w:tc>
      </w:tr>
      <w:tr w:rsidR="003246AB" w:rsidRPr="0037717F" w14:paraId="50FC0E43" w14:textId="77777777" w:rsidTr="00774543">
        <w:tc>
          <w:tcPr>
            <w:tcW w:w="851" w:type="dxa"/>
          </w:tcPr>
          <w:p w14:paraId="486E4E77" w14:textId="77777777" w:rsidR="003246AB" w:rsidRPr="0037717F" w:rsidRDefault="003246AB" w:rsidP="00774543">
            <w:pPr>
              <w:pStyle w:val="Akapitzlist3"/>
              <w:ind w:left="0"/>
              <w:jc w:val="both"/>
            </w:pPr>
            <w:r w:rsidRPr="0037717F">
              <w:t>9.</w:t>
            </w:r>
          </w:p>
        </w:tc>
        <w:tc>
          <w:tcPr>
            <w:tcW w:w="6095" w:type="dxa"/>
          </w:tcPr>
          <w:p w14:paraId="4AC50299" w14:textId="77777777" w:rsidR="003246AB" w:rsidRPr="0037717F" w:rsidRDefault="003246AB" w:rsidP="00774543">
            <w:pPr>
              <w:pStyle w:val="Akapitzlist3"/>
              <w:ind w:left="0"/>
              <w:jc w:val="both"/>
            </w:pPr>
            <w:r w:rsidRPr="0037717F">
              <w:t>Czy Wnioskodawca posiada dominujący wpływ na inny podmiot za pośrednictwem osoby fizycznej bądź inny podmiot posiada dominujący wpływ na Wnioskodawcę za pośrednictwem osoby fizycznej?</w:t>
            </w:r>
          </w:p>
        </w:tc>
        <w:tc>
          <w:tcPr>
            <w:tcW w:w="1134" w:type="dxa"/>
            <w:vAlign w:val="center"/>
          </w:tcPr>
          <w:p w14:paraId="0301797C"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6A9E2B9D" w14:textId="77777777" w:rsidR="003246AB" w:rsidRPr="0037717F" w:rsidRDefault="003246AB" w:rsidP="00774543">
            <w:pPr>
              <w:jc w:val="center"/>
            </w:pPr>
            <w:r w:rsidRPr="0037717F">
              <w:sym w:font="Symbol" w:char="F0FF"/>
            </w:r>
            <w:r w:rsidRPr="0037717F">
              <w:t xml:space="preserve"> Nie</w:t>
            </w:r>
          </w:p>
        </w:tc>
      </w:tr>
      <w:tr w:rsidR="003246AB" w:rsidRPr="0037717F" w14:paraId="684D5E56" w14:textId="77777777" w:rsidTr="00774543">
        <w:tc>
          <w:tcPr>
            <w:tcW w:w="851" w:type="dxa"/>
          </w:tcPr>
          <w:p w14:paraId="70BC0437" w14:textId="77777777" w:rsidR="003246AB" w:rsidRPr="0037717F" w:rsidRDefault="003246AB" w:rsidP="00774543">
            <w:pPr>
              <w:pStyle w:val="Akapitzlist3"/>
              <w:ind w:left="0"/>
              <w:jc w:val="both"/>
            </w:pPr>
            <w:r w:rsidRPr="0037717F">
              <w:t>Opis:</w:t>
            </w:r>
          </w:p>
        </w:tc>
        <w:tc>
          <w:tcPr>
            <w:tcW w:w="8329" w:type="dxa"/>
            <w:gridSpan w:val="3"/>
          </w:tcPr>
          <w:p w14:paraId="77FAB70D" w14:textId="77777777" w:rsidR="003246AB" w:rsidRPr="0037717F" w:rsidRDefault="003246AB" w:rsidP="00774543">
            <w:pPr>
              <w:pStyle w:val="Akapitzlist3"/>
              <w:ind w:left="0"/>
              <w:jc w:val="both"/>
            </w:pPr>
          </w:p>
        </w:tc>
      </w:tr>
      <w:tr w:rsidR="003246AB" w:rsidRPr="0037717F" w14:paraId="3DF4F3E6" w14:textId="77777777" w:rsidTr="00774543">
        <w:tc>
          <w:tcPr>
            <w:tcW w:w="851" w:type="dxa"/>
          </w:tcPr>
          <w:p w14:paraId="7B2909BE" w14:textId="77777777" w:rsidR="003246AB" w:rsidRPr="0037717F" w:rsidRDefault="003246AB" w:rsidP="00774543">
            <w:pPr>
              <w:pStyle w:val="Akapitzlist3"/>
              <w:ind w:left="0"/>
              <w:jc w:val="both"/>
            </w:pPr>
            <w:r w:rsidRPr="0037717F">
              <w:t>10.</w:t>
            </w:r>
          </w:p>
        </w:tc>
        <w:tc>
          <w:tcPr>
            <w:tcW w:w="6095" w:type="dxa"/>
          </w:tcPr>
          <w:p w14:paraId="7067AB91" w14:textId="77777777" w:rsidR="003246AB" w:rsidRPr="0037717F" w:rsidRDefault="003246AB" w:rsidP="00774543">
            <w:pPr>
              <w:pStyle w:val="Akapitzlist3"/>
              <w:ind w:left="0"/>
              <w:jc w:val="both"/>
            </w:pPr>
            <w:r w:rsidRPr="0037717F">
              <w:t>Czy Wnioskodawca sporządza skonsolidowane sprawozdania finansowe albo jest ujęty w sprawozdaniach finansowych przedsiębiorstwa, które sporządza skonsolidowane sprawozdania finansowe?</w:t>
            </w:r>
          </w:p>
        </w:tc>
        <w:tc>
          <w:tcPr>
            <w:tcW w:w="1134" w:type="dxa"/>
            <w:vAlign w:val="center"/>
          </w:tcPr>
          <w:p w14:paraId="542DC918" w14:textId="77777777" w:rsidR="003246AB" w:rsidRPr="0037717F" w:rsidRDefault="003246AB" w:rsidP="00774543">
            <w:pPr>
              <w:jc w:val="center"/>
            </w:pPr>
            <w:r w:rsidRPr="0037717F">
              <w:sym w:font="Symbol" w:char="F0FF"/>
            </w:r>
            <w:r w:rsidRPr="0037717F">
              <w:t xml:space="preserve"> Tak</w:t>
            </w:r>
          </w:p>
        </w:tc>
        <w:tc>
          <w:tcPr>
            <w:tcW w:w="1100" w:type="dxa"/>
            <w:vAlign w:val="center"/>
          </w:tcPr>
          <w:p w14:paraId="7B887B73" w14:textId="77777777" w:rsidR="003246AB" w:rsidRPr="0037717F" w:rsidRDefault="003246AB" w:rsidP="00774543">
            <w:pPr>
              <w:jc w:val="center"/>
            </w:pPr>
            <w:r w:rsidRPr="0037717F">
              <w:sym w:font="Symbol" w:char="F0FF"/>
            </w:r>
            <w:r w:rsidRPr="0037717F">
              <w:t xml:space="preserve"> Nie</w:t>
            </w:r>
          </w:p>
        </w:tc>
      </w:tr>
    </w:tbl>
    <w:p w14:paraId="793D819D" w14:textId="77777777" w:rsidR="003246AB" w:rsidRDefault="003246AB" w:rsidP="003246AB">
      <w:pPr>
        <w:pStyle w:val="Akapitzlist3"/>
        <w:jc w:val="both"/>
      </w:pPr>
    </w:p>
    <w:p w14:paraId="47A253AE" w14:textId="77777777" w:rsidR="003246AB" w:rsidRPr="00DB1792" w:rsidRDefault="003246AB" w:rsidP="003246AB">
      <w:pPr>
        <w:pStyle w:val="Akapitzlist3"/>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413"/>
      </w:tblGrid>
      <w:tr w:rsidR="003246AB" w:rsidRPr="0037717F" w14:paraId="1BBF79E5" w14:textId="77777777" w:rsidTr="00774543">
        <w:tc>
          <w:tcPr>
            <w:tcW w:w="2303" w:type="dxa"/>
            <w:vAlign w:val="center"/>
          </w:tcPr>
          <w:p w14:paraId="39710690" w14:textId="77777777" w:rsidR="003246AB" w:rsidRPr="0037717F" w:rsidRDefault="003246AB" w:rsidP="00774543">
            <w:pPr>
              <w:jc w:val="center"/>
            </w:pPr>
            <w:r w:rsidRPr="0037717F">
              <w:t xml:space="preserve">Dane dot. Wnioskodawcy </w:t>
            </w:r>
          </w:p>
        </w:tc>
        <w:tc>
          <w:tcPr>
            <w:tcW w:w="2303" w:type="dxa"/>
            <w:vAlign w:val="center"/>
          </w:tcPr>
          <w:p w14:paraId="40159FAC" w14:textId="77777777" w:rsidR="003246AB" w:rsidRPr="0037717F" w:rsidRDefault="003246AB" w:rsidP="00774543">
            <w:pPr>
              <w:jc w:val="center"/>
            </w:pPr>
            <w:r w:rsidRPr="0037717F">
              <w:t>Na koniec ostatniego roku obrachunkowego</w:t>
            </w:r>
            <w:r>
              <w:t xml:space="preserve"> 2020</w:t>
            </w:r>
            <w:r>
              <w:rPr>
                <w:rFonts w:ascii="Calibri" w:hAnsi="Calibri"/>
                <w:sz w:val="22"/>
                <w:szCs w:val="22"/>
              </w:rPr>
              <w:t>*</w:t>
            </w:r>
          </w:p>
        </w:tc>
        <w:tc>
          <w:tcPr>
            <w:tcW w:w="2303" w:type="dxa"/>
            <w:vAlign w:val="center"/>
          </w:tcPr>
          <w:p w14:paraId="189B6FC4" w14:textId="77777777" w:rsidR="003246AB" w:rsidRPr="0037717F" w:rsidRDefault="003246AB" w:rsidP="00774543">
            <w:pPr>
              <w:jc w:val="center"/>
            </w:pPr>
            <w:r w:rsidRPr="0037717F">
              <w:t>Za rok poprzedzający ostatni rok obrachunkowy</w:t>
            </w:r>
          </w:p>
        </w:tc>
        <w:tc>
          <w:tcPr>
            <w:tcW w:w="2413" w:type="dxa"/>
            <w:vAlign w:val="center"/>
          </w:tcPr>
          <w:p w14:paraId="1E1B635C" w14:textId="77777777" w:rsidR="003246AB" w:rsidRPr="0037717F" w:rsidRDefault="003246AB" w:rsidP="00774543">
            <w:pPr>
              <w:jc w:val="center"/>
            </w:pPr>
            <w:r w:rsidRPr="0037717F">
              <w:t>Za drugi rok wstecz od ostatniego roku obrachunkowego</w:t>
            </w:r>
          </w:p>
        </w:tc>
      </w:tr>
      <w:tr w:rsidR="003246AB" w:rsidRPr="0037717F" w14:paraId="73001172" w14:textId="77777777" w:rsidTr="00774543">
        <w:trPr>
          <w:trHeight w:val="737"/>
        </w:trPr>
        <w:tc>
          <w:tcPr>
            <w:tcW w:w="2303" w:type="dxa"/>
            <w:vAlign w:val="center"/>
          </w:tcPr>
          <w:p w14:paraId="1BB405E2" w14:textId="77777777" w:rsidR="003246AB" w:rsidRPr="0037717F" w:rsidRDefault="003246AB" w:rsidP="00774543">
            <w:pPr>
              <w:jc w:val="center"/>
            </w:pPr>
            <w:r w:rsidRPr="0037717F">
              <w:t>Zatrudnienie</w:t>
            </w:r>
          </w:p>
        </w:tc>
        <w:tc>
          <w:tcPr>
            <w:tcW w:w="2303" w:type="dxa"/>
            <w:vAlign w:val="center"/>
          </w:tcPr>
          <w:p w14:paraId="645271B6" w14:textId="77777777" w:rsidR="003246AB" w:rsidRPr="0037717F" w:rsidRDefault="003246AB" w:rsidP="00774543">
            <w:pPr>
              <w:jc w:val="center"/>
            </w:pPr>
          </w:p>
        </w:tc>
        <w:tc>
          <w:tcPr>
            <w:tcW w:w="2303" w:type="dxa"/>
            <w:vAlign w:val="center"/>
          </w:tcPr>
          <w:p w14:paraId="49E13F50" w14:textId="77777777" w:rsidR="003246AB" w:rsidRPr="0037717F" w:rsidRDefault="003246AB" w:rsidP="00774543">
            <w:pPr>
              <w:jc w:val="center"/>
            </w:pPr>
          </w:p>
        </w:tc>
        <w:tc>
          <w:tcPr>
            <w:tcW w:w="2413" w:type="dxa"/>
            <w:vAlign w:val="center"/>
          </w:tcPr>
          <w:p w14:paraId="6146C4FD" w14:textId="77777777" w:rsidR="003246AB" w:rsidRPr="0037717F" w:rsidRDefault="003246AB" w:rsidP="00774543">
            <w:pPr>
              <w:jc w:val="center"/>
            </w:pPr>
          </w:p>
        </w:tc>
      </w:tr>
      <w:tr w:rsidR="003246AB" w:rsidRPr="0037717F" w14:paraId="771546DD" w14:textId="77777777" w:rsidTr="00774543">
        <w:trPr>
          <w:trHeight w:val="737"/>
        </w:trPr>
        <w:tc>
          <w:tcPr>
            <w:tcW w:w="2303" w:type="dxa"/>
            <w:vAlign w:val="center"/>
          </w:tcPr>
          <w:p w14:paraId="64AA4610" w14:textId="77777777" w:rsidR="003246AB" w:rsidRPr="0037717F" w:rsidRDefault="003246AB" w:rsidP="00774543">
            <w:pPr>
              <w:jc w:val="center"/>
            </w:pPr>
            <w:r w:rsidRPr="0037717F">
              <w:lastRenderedPageBreak/>
              <w:t>Obroty ze sprzedaży netto</w:t>
            </w:r>
            <w:r>
              <w:t xml:space="preserve"> (w PLN)</w:t>
            </w:r>
          </w:p>
        </w:tc>
        <w:tc>
          <w:tcPr>
            <w:tcW w:w="2303" w:type="dxa"/>
            <w:vAlign w:val="center"/>
          </w:tcPr>
          <w:p w14:paraId="734EB332" w14:textId="77777777" w:rsidR="003246AB" w:rsidRPr="0037717F" w:rsidRDefault="003246AB" w:rsidP="00774543">
            <w:pPr>
              <w:jc w:val="center"/>
            </w:pPr>
          </w:p>
        </w:tc>
        <w:tc>
          <w:tcPr>
            <w:tcW w:w="2303" w:type="dxa"/>
            <w:vAlign w:val="center"/>
          </w:tcPr>
          <w:p w14:paraId="2D3D67C5" w14:textId="77777777" w:rsidR="003246AB" w:rsidRPr="0037717F" w:rsidRDefault="003246AB" w:rsidP="00774543">
            <w:pPr>
              <w:jc w:val="center"/>
            </w:pPr>
          </w:p>
        </w:tc>
        <w:tc>
          <w:tcPr>
            <w:tcW w:w="2413" w:type="dxa"/>
            <w:vAlign w:val="center"/>
          </w:tcPr>
          <w:p w14:paraId="27C2CBE8" w14:textId="77777777" w:rsidR="003246AB" w:rsidRPr="0037717F" w:rsidRDefault="003246AB" w:rsidP="00774543">
            <w:pPr>
              <w:jc w:val="center"/>
            </w:pPr>
          </w:p>
        </w:tc>
      </w:tr>
      <w:tr w:rsidR="003246AB" w:rsidRPr="0037717F" w14:paraId="7B409FB1" w14:textId="77777777" w:rsidTr="00774543">
        <w:trPr>
          <w:trHeight w:val="737"/>
        </w:trPr>
        <w:tc>
          <w:tcPr>
            <w:tcW w:w="2303" w:type="dxa"/>
            <w:vAlign w:val="center"/>
          </w:tcPr>
          <w:p w14:paraId="064C8659" w14:textId="77777777" w:rsidR="003246AB" w:rsidRPr="0037717F" w:rsidRDefault="003246AB" w:rsidP="00774543">
            <w:pPr>
              <w:jc w:val="center"/>
            </w:pPr>
            <w:r w:rsidRPr="0037717F">
              <w:t>Suma aktywów bilansu</w:t>
            </w:r>
            <w:r>
              <w:t xml:space="preserve"> (w PLN)</w:t>
            </w:r>
          </w:p>
        </w:tc>
        <w:tc>
          <w:tcPr>
            <w:tcW w:w="2303" w:type="dxa"/>
            <w:vAlign w:val="center"/>
          </w:tcPr>
          <w:p w14:paraId="40CAB3C3" w14:textId="77777777" w:rsidR="003246AB" w:rsidRPr="0037717F" w:rsidRDefault="003246AB" w:rsidP="00774543">
            <w:pPr>
              <w:jc w:val="center"/>
            </w:pPr>
          </w:p>
        </w:tc>
        <w:tc>
          <w:tcPr>
            <w:tcW w:w="2303" w:type="dxa"/>
            <w:vAlign w:val="center"/>
          </w:tcPr>
          <w:p w14:paraId="3B5F18DB" w14:textId="77777777" w:rsidR="003246AB" w:rsidRPr="0037717F" w:rsidRDefault="003246AB" w:rsidP="00774543">
            <w:pPr>
              <w:jc w:val="center"/>
            </w:pPr>
          </w:p>
        </w:tc>
        <w:tc>
          <w:tcPr>
            <w:tcW w:w="2413" w:type="dxa"/>
            <w:vAlign w:val="center"/>
          </w:tcPr>
          <w:p w14:paraId="4A495B4E" w14:textId="77777777" w:rsidR="003246AB" w:rsidRPr="0037717F" w:rsidRDefault="003246AB" w:rsidP="00774543">
            <w:pPr>
              <w:jc w:val="center"/>
            </w:pPr>
          </w:p>
        </w:tc>
      </w:tr>
    </w:tbl>
    <w:p w14:paraId="793B39C4" w14:textId="77777777" w:rsidR="003246AB" w:rsidRPr="004D50BE" w:rsidRDefault="003246AB" w:rsidP="003246AB">
      <w:pPr>
        <w:jc w:val="both"/>
        <w:rPr>
          <w:sz w:val="20"/>
          <w:szCs w:val="20"/>
          <w:lang w:eastAsia="en-US"/>
        </w:rPr>
      </w:pPr>
      <w:r w:rsidRPr="004D50BE">
        <w:rPr>
          <w:sz w:val="20"/>
          <w:szCs w:val="20"/>
          <w:lang w:eastAsia="en-US"/>
        </w:rPr>
        <w:t xml:space="preserve">* Wnioskodawca, którego rok obrachunkowy nie pokrywa się z rokiem kalendarzowym zobowiązany jest podać informacje na koniec okresu obrachunkowego obowiązującego w przedsiębiorstwie Wnioskodawcy. </w:t>
      </w:r>
    </w:p>
    <w:p w14:paraId="702406C4" w14:textId="77777777" w:rsidR="003246AB" w:rsidRDefault="003246AB" w:rsidP="003246AB">
      <w:pPr>
        <w:tabs>
          <w:tab w:val="left" w:pos="5670"/>
        </w:tabs>
        <w:spacing w:line="360" w:lineRule="auto"/>
        <w:jc w:val="both"/>
      </w:pPr>
    </w:p>
    <w:p w14:paraId="31248311" w14:textId="77777777" w:rsidR="003246AB" w:rsidRDefault="003246AB" w:rsidP="003246AB">
      <w:pPr>
        <w:tabs>
          <w:tab w:val="left" w:pos="5670"/>
        </w:tabs>
        <w:spacing w:line="360" w:lineRule="auto"/>
        <w:jc w:val="both"/>
      </w:pPr>
      <w:r>
        <w:t>Data:</w:t>
      </w:r>
      <w:r>
        <w:tab/>
        <w:t>Podpis:</w:t>
      </w:r>
    </w:p>
    <w:p w14:paraId="60C4F260" w14:textId="77777777" w:rsidR="003246AB" w:rsidRDefault="003246AB" w:rsidP="003246AB">
      <w:pPr>
        <w:pStyle w:val="Akapitzlist3"/>
        <w:ind w:left="0"/>
        <w:jc w:val="both"/>
      </w:pPr>
    </w:p>
    <w:p w14:paraId="7E93267C" w14:textId="77777777" w:rsidR="003246AB" w:rsidRPr="00AC11FF" w:rsidRDefault="003246AB" w:rsidP="003246AB">
      <w:pPr>
        <w:pStyle w:val="Akapitzlist3"/>
        <w:ind w:left="0"/>
        <w:jc w:val="both"/>
      </w:pPr>
    </w:p>
    <w:p w14:paraId="6E386C8A" w14:textId="77777777" w:rsidR="003246AB" w:rsidRDefault="003246AB" w:rsidP="003246AB">
      <w:pPr>
        <w:jc w:val="center"/>
        <w:rPr>
          <w:b/>
        </w:rPr>
      </w:pPr>
    </w:p>
    <w:p w14:paraId="05A8CFF7" w14:textId="77777777" w:rsidR="003246AB" w:rsidRDefault="003246AB" w:rsidP="003246AB">
      <w:pPr>
        <w:pStyle w:val="Tekstprzypisukocowego"/>
      </w:pPr>
      <w:r>
        <w:t xml:space="preserve"> W przypadku zaznaczenia odpowiedzi „tak” na którekolwiek z pytań 1-9 w wierszu „Opis” należy wskazać, w jaki sposób przesłanka ta jest spełniona. W szczególności należy opisać zmiany w strukturze właścicielskiej, z podaniem daty tej zmiany, jej charakteru, podstawy prawnej itp.</w:t>
      </w:r>
    </w:p>
    <w:p w14:paraId="383EE483" w14:textId="77777777" w:rsidR="003246AB" w:rsidRDefault="003246AB" w:rsidP="003246AB">
      <w:pPr>
        <w:pStyle w:val="Tekstprzypisukocowego"/>
      </w:pPr>
    </w:p>
    <w:p w14:paraId="5FD14EC1" w14:textId="77777777" w:rsidR="003246AB" w:rsidRDefault="003246AB" w:rsidP="003246AB">
      <w:pPr>
        <w:pStyle w:val="Tekstprzypisukocowego"/>
        <w:jc w:val="both"/>
        <w:rPr>
          <w:rFonts w:cs="Calibri"/>
        </w:rPr>
      </w:pPr>
      <w:r w:rsidRPr="00907727">
        <w:t xml:space="preserve"> </w:t>
      </w:r>
      <w:r w:rsidRPr="00907727">
        <w:rPr>
          <w:rFonts w:cs="Calibri"/>
        </w:rPr>
        <w:t>Powiązanie za pośrednictwem osoby fizycznej – jeśli np. dana osoba jest prezesem przedsiębiorstwa, a jednocześnie np. zasiada</w:t>
      </w:r>
      <w:r w:rsidRPr="00372A49">
        <w:rPr>
          <w:rFonts w:cs="Calibri"/>
        </w:rPr>
        <w:t xml:space="preserve">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372A49">
        <w:t xml:space="preserve"> </w:t>
      </w:r>
      <w:r w:rsidRPr="00372A49">
        <w:rPr>
          <w:rFonts w:cs="Calibri"/>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372A49">
        <w:t xml:space="preserve"> </w:t>
      </w:r>
      <w:r w:rsidRPr="00372A49">
        <w:rPr>
          <w:rFonts w:cs="Calibri"/>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372A49">
        <w:t xml:space="preserve"> </w:t>
      </w:r>
      <w:r w:rsidRPr="00372A49">
        <w:rPr>
          <w:rFonts w:cs="Calibri"/>
        </w:rPr>
        <w:t>W przypadku, gdy wpływ za pośrednictwem osoby fizycznej nie będzie dominujący i podmiot nie działa na tym samym rynku lub rynkach pokrewnych, wówczas przedsiębiorstwo zachowuje swój samodzielny charakter.</w:t>
      </w:r>
    </w:p>
    <w:p w14:paraId="7BC721CB" w14:textId="77777777" w:rsidR="003246AB" w:rsidRDefault="003246AB" w:rsidP="003246AB">
      <w:pPr>
        <w:pStyle w:val="Tekstprzypisukocowego"/>
        <w:jc w:val="both"/>
      </w:pPr>
    </w:p>
    <w:p w14:paraId="2168673A" w14:textId="77777777" w:rsidR="003246AB" w:rsidRDefault="003246AB" w:rsidP="003246AB">
      <w:pPr>
        <w:pStyle w:val="Tekstprzypisukocowego"/>
        <w:jc w:val="both"/>
      </w:pPr>
      <w:r>
        <w:t xml:space="preserve"> Przedsiębiorstwa sporządzające skonsolidowane sprawozdania finansowe lub ujęte w skonsolidowanych sprawozdaniach innego przedsiębiorstwa zazwyczaj uważa się za przedsiębiorstwa powiązane. </w:t>
      </w:r>
    </w:p>
    <w:p w14:paraId="3D4CE6ED" w14:textId="77777777" w:rsidR="003246AB" w:rsidRDefault="003246AB" w:rsidP="003246AB">
      <w:pPr>
        <w:pStyle w:val="Tekstprzypisukocowego"/>
        <w:jc w:val="both"/>
      </w:pPr>
    </w:p>
    <w:p w14:paraId="4A43D72E" w14:textId="77777777" w:rsidR="003246AB" w:rsidRDefault="003246AB" w:rsidP="003246AB">
      <w:pPr>
        <w:pStyle w:val="Tekstprzypisukocowego"/>
        <w:jc w:val="both"/>
      </w:pP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27A2EBAF" w14:textId="77777777" w:rsidR="003246AB" w:rsidRDefault="003246AB" w:rsidP="003246AB">
      <w:pPr>
        <w:pStyle w:val="Tekstprzypisukocowego"/>
        <w:jc w:val="both"/>
      </w:pPr>
    </w:p>
    <w:p w14:paraId="30386899" w14:textId="77777777" w:rsidR="003246AB" w:rsidRPr="00A07BF0" w:rsidRDefault="003246AB" w:rsidP="003246AB">
      <w:pPr>
        <w:pStyle w:val="Tekstprzypisukocowego"/>
        <w:jc w:val="both"/>
      </w:pPr>
      <w:r>
        <w:t xml:space="preserve"> </w:t>
      </w:r>
      <w:r w:rsidRPr="00A07BF0">
        <w:t>Liczba osób zatrudnionych dotyczy osób zatrudnionych na pełnych etatach, w niepełnym wymiarze godzin, sezonowo i obejmuje:</w:t>
      </w:r>
    </w:p>
    <w:p w14:paraId="7F118F1E" w14:textId="77777777" w:rsidR="003246AB" w:rsidRPr="00A07BF0" w:rsidRDefault="003246AB" w:rsidP="003246AB">
      <w:pPr>
        <w:pStyle w:val="Tekstprzypisukocowego"/>
        <w:numPr>
          <w:ilvl w:val="0"/>
          <w:numId w:val="42"/>
        </w:numPr>
        <w:jc w:val="both"/>
      </w:pPr>
      <w:r w:rsidRPr="00A07BF0">
        <w:t>pracowników,</w:t>
      </w:r>
    </w:p>
    <w:p w14:paraId="5FAC746C" w14:textId="77777777" w:rsidR="003246AB" w:rsidRPr="00A07BF0" w:rsidRDefault="003246AB" w:rsidP="003246AB">
      <w:pPr>
        <w:pStyle w:val="Tekstprzypisukocowego"/>
        <w:numPr>
          <w:ilvl w:val="0"/>
          <w:numId w:val="42"/>
        </w:numPr>
        <w:jc w:val="both"/>
      </w:pPr>
      <w:r w:rsidRPr="00A07BF0">
        <w:t>osoby pracujące dla przedsiębiorstwa, podlegające mu i uważane za pracowników na mocy prawa krajowego,</w:t>
      </w:r>
    </w:p>
    <w:p w14:paraId="75FB3D41" w14:textId="77777777" w:rsidR="003246AB" w:rsidRPr="00A07BF0" w:rsidRDefault="003246AB" w:rsidP="003246AB">
      <w:pPr>
        <w:pStyle w:val="Tekstprzypisukocowego"/>
        <w:numPr>
          <w:ilvl w:val="0"/>
          <w:numId w:val="42"/>
        </w:numPr>
        <w:jc w:val="both"/>
      </w:pPr>
      <w:r w:rsidRPr="00A07BF0">
        <w:t>właścicieli</w:t>
      </w:r>
      <w:r>
        <w:t>-kierowników</w:t>
      </w:r>
      <w:r w:rsidRPr="00A07BF0">
        <w:t>,</w:t>
      </w:r>
    </w:p>
    <w:p w14:paraId="4269E7A4" w14:textId="77777777" w:rsidR="003246AB" w:rsidRPr="00A07BF0" w:rsidRDefault="003246AB" w:rsidP="003246AB">
      <w:pPr>
        <w:pStyle w:val="Tekstprzypisukocowego"/>
        <w:numPr>
          <w:ilvl w:val="0"/>
          <w:numId w:val="42"/>
        </w:numPr>
        <w:jc w:val="both"/>
      </w:pPr>
      <w:r w:rsidRPr="00A07BF0">
        <w:t>wspólników prowadzących regularną działalność w przedsiębiorstwie i uczestniczących w zysku przedsiębiorstwa.</w:t>
      </w:r>
    </w:p>
    <w:p w14:paraId="73E85052" w14:textId="77777777" w:rsidR="003246AB" w:rsidRDefault="003246AB" w:rsidP="003246AB">
      <w:pPr>
        <w:pStyle w:val="Tekstprzypisukocowego"/>
        <w:jc w:val="both"/>
      </w:pPr>
    </w:p>
    <w:p w14:paraId="325E6083" w14:textId="77777777" w:rsidR="003246AB" w:rsidRDefault="003246AB" w:rsidP="003246AB">
      <w:pPr>
        <w:pStyle w:val="Tekstprzypisukocowego"/>
        <w:jc w:val="both"/>
      </w:pPr>
      <w:r w:rsidRPr="00A07BF0">
        <w:t xml:space="preserve">Praktykantów lub studentów odbywających szkolenie zawodowe na podstawie umowy o praktyce lub szkoleniu zawodowym nie zalicza się do osób zatrudnionych. </w:t>
      </w:r>
    </w:p>
    <w:p w14:paraId="69A94BD7" w14:textId="77777777" w:rsidR="003246AB" w:rsidRPr="00A07BF0" w:rsidRDefault="003246AB" w:rsidP="003246AB">
      <w:pPr>
        <w:pStyle w:val="Tekstprzypisukocowego"/>
        <w:jc w:val="both"/>
      </w:pPr>
    </w:p>
    <w:p w14:paraId="1ECF7789" w14:textId="77777777" w:rsidR="003246AB" w:rsidRDefault="003246AB" w:rsidP="003246AB">
      <w:pPr>
        <w:pStyle w:val="Tekstprzypisukocowego"/>
        <w:jc w:val="both"/>
      </w:pPr>
      <w:r w:rsidRPr="00A07BF0">
        <w:t xml:space="preserve">Nie wlicza się też okresu trwania urlopu macierzyńskiego lub wychowawczego. </w:t>
      </w:r>
    </w:p>
    <w:p w14:paraId="182982FC" w14:textId="77777777" w:rsidR="003246AB" w:rsidRPr="00A07BF0" w:rsidRDefault="003246AB" w:rsidP="003246AB">
      <w:pPr>
        <w:pStyle w:val="Tekstprzypisukocowego"/>
        <w:jc w:val="both"/>
      </w:pPr>
    </w:p>
    <w:p w14:paraId="0B92CA94" w14:textId="77777777" w:rsidR="003246AB" w:rsidRDefault="003246AB" w:rsidP="003246AB">
      <w:pPr>
        <w:pStyle w:val="Tekstprzypisukocowego"/>
        <w:jc w:val="both"/>
      </w:pPr>
      <w:r w:rsidRPr="00A07BF0">
        <w:lastRenderedPageBreak/>
        <w:t>Liczba zatrudnionych osób odpowiada liczbie rocznych jednostek pracy (RJP).</w:t>
      </w:r>
    </w:p>
    <w:p w14:paraId="197238C1" w14:textId="77777777" w:rsidR="003246AB" w:rsidRPr="00A07BF0" w:rsidRDefault="003246AB" w:rsidP="003246AB">
      <w:pPr>
        <w:pStyle w:val="Tekstprzypisukocowego"/>
        <w:jc w:val="both"/>
      </w:pPr>
      <w:r w:rsidRPr="00A07BF0">
        <w:t xml:space="preserve"> </w:t>
      </w:r>
    </w:p>
    <w:p w14:paraId="4DF8054D" w14:textId="77777777" w:rsidR="003246AB" w:rsidRDefault="003246AB" w:rsidP="003246AB">
      <w:pPr>
        <w:pStyle w:val="Tekstprzypisukocowego"/>
        <w:jc w:val="both"/>
      </w:pPr>
      <w:r w:rsidRPr="00A07BF0">
        <w:t xml:space="preserve">Każdy, kto był zatrudniony na pełen etat w obrębie beneficjenta lub w jego imieniu w ciągu całego roku referencyjnego, stanowi jedną jednostkę pracy. </w:t>
      </w:r>
    </w:p>
    <w:p w14:paraId="3EF035DC" w14:textId="77777777" w:rsidR="003246AB" w:rsidRPr="00A07BF0" w:rsidRDefault="003246AB" w:rsidP="003246AB">
      <w:pPr>
        <w:pStyle w:val="Tekstprzypisukocowego"/>
        <w:jc w:val="both"/>
      </w:pPr>
    </w:p>
    <w:p w14:paraId="204F1F6D" w14:textId="77777777" w:rsidR="003246AB" w:rsidRPr="00A07BF0" w:rsidRDefault="003246AB" w:rsidP="003246AB">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16755EA9" w14:textId="77777777" w:rsidR="003246AB" w:rsidRDefault="003246AB" w:rsidP="003246AB">
      <w:pPr>
        <w:pStyle w:val="Tekstprzypisukocowego"/>
        <w:jc w:val="both"/>
      </w:pPr>
    </w:p>
    <w:p w14:paraId="2FBD2681" w14:textId="77777777" w:rsidR="003246AB" w:rsidRDefault="003246AB" w:rsidP="003246AB">
      <w:pPr>
        <w:pStyle w:val="Tekstprzypisukocowego"/>
      </w:pPr>
      <w:r>
        <w:t xml:space="preserve"> </w:t>
      </w:r>
      <w:r w:rsidRPr="00F6345B">
        <w:t>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067AE3AE" w14:textId="77777777" w:rsidR="003246AB" w:rsidRDefault="003246AB" w:rsidP="003246AB">
      <w:pPr>
        <w:pStyle w:val="Tekstprzypisukocowego"/>
      </w:pPr>
    </w:p>
    <w:p w14:paraId="337D4242" w14:textId="77777777" w:rsidR="003246AB" w:rsidRPr="00F6345B" w:rsidRDefault="003246AB" w:rsidP="003246AB">
      <w:pPr>
        <w:pStyle w:val="Tekstprzypisukocowego"/>
      </w:pPr>
      <w:r>
        <w:t xml:space="preserve"> </w:t>
      </w:r>
      <w:r w:rsidRPr="00F6345B">
        <w:t xml:space="preserve">Całkowity bilans roczny odnosi się do wartości głównych aktywów beneficjenta. </w:t>
      </w:r>
    </w:p>
    <w:p w14:paraId="6763B2B8" w14:textId="77777777" w:rsidR="003246AB" w:rsidRDefault="003246AB" w:rsidP="003246AB">
      <w:pPr>
        <w:pStyle w:val="Tekstprzypisukocowego"/>
      </w:pPr>
    </w:p>
    <w:p w14:paraId="76CC2764" w14:textId="77777777" w:rsidR="003246AB" w:rsidRDefault="003246AB" w:rsidP="003246AB">
      <w:pPr>
        <w:jc w:val="center"/>
        <w:rPr>
          <w:b/>
        </w:rPr>
      </w:pPr>
      <w:r>
        <w:rPr>
          <w:b/>
        </w:rPr>
        <w:br w:type="page"/>
      </w:r>
    </w:p>
    <w:p w14:paraId="11100C69" w14:textId="77777777" w:rsidR="003246AB" w:rsidRPr="00AC11FF" w:rsidRDefault="003246AB" w:rsidP="003246AB">
      <w:pPr>
        <w:jc w:val="center"/>
        <w:rPr>
          <w:b/>
        </w:rPr>
      </w:pPr>
      <w:r>
        <w:rPr>
          <w:b/>
        </w:rPr>
        <w:lastRenderedPageBreak/>
        <w:t>Załącznik 2</w:t>
      </w:r>
    </w:p>
    <w:p w14:paraId="2FB8CCF8" w14:textId="77777777" w:rsidR="003246AB" w:rsidRPr="00AC11FF" w:rsidRDefault="003246AB" w:rsidP="003246AB">
      <w:pPr>
        <w:jc w:val="center"/>
        <w:rPr>
          <w:b/>
        </w:rPr>
      </w:pPr>
      <w:r w:rsidRPr="00AC11FF">
        <w:rPr>
          <w:b/>
        </w:rPr>
        <w:t>Do oświadczenia o statusie MŚP</w:t>
      </w:r>
    </w:p>
    <w:p w14:paraId="5F9C221B" w14:textId="77777777" w:rsidR="003246AB" w:rsidRDefault="003246AB" w:rsidP="003246AB">
      <w:pPr>
        <w:jc w:val="center"/>
        <w:rPr>
          <w:b/>
        </w:rPr>
      </w:pPr>
      <w:r w:rsidRPr="00AC11FF">
        <w:rPr>
          <w:b/>
        </w:rPr>
        <w:t>Informacje przedstawiane p</w:t>
      </w:r>
      <w:r>
        <w:rPr>
          <w:b/>
        </w:rPr>
        <w:t>rzez przedsiębiorstwa partnerskie</w:t>
      </w:r>
    </w:p>
    <w:p w14:paraId="03D541C0" w14:textId="77777777" w:rsidR="003246AB" w:rsidRDefault="003246AB" w:rsidP="003246AB">
      <w:pPr>
        <w:jc w:val="center"/>
        <w:rPr>
          <w:b/>
        </w:rPr>
      </w:pPr>
    </w:p>
    <w:p w14:paraId="2748115B" w14:textId="77777777" w:rsidR="003246AB" w:rsidRDefault="003246AB" w:rsidP="003246AB">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1276"/>
        <w:gridCol w:w="1275"/>
      </w:tblGrid>
      <w:tr w:rsidR="003246AB" w:rsidRPr="00983A0A" w14:paraId="1EE023C9" w14:textId="77777777" w:rsidTr="00774543">
        <w:tc>
          <w:tcPr>
            <w:tcW w:w="851" w:type="dxa"/>
          </w:tcPr>
          <w:p w14:paraId="12CEA927" w14:textId="77777777" w:rsidR="003246AB" w:rsidRPr="00983A0A" w:rsidRDefault="003246AB" w:rsidP="00774543">
            <w:pPr>
              <w:pStyle w:val="Akapitzlist3"/>
              <w:ind w:left="0"/>
              <w:jc w:val="both"/>
            </w:pPr>
            <w:r w:rsidRPr="00983A0A">
              <w:t>1.</w:t>
            </w:r>
          </w:p>
        </w:tc>
        <w:tc>
          <w:tcPr>
            <w:tcW w:w="5670" w:type="dxa"/>
          </w:tcPr>
          <w:p w14:paraId="1D3BEF86" w14:textId="77777777" w:rsidR="003246AB" w:rsidRPr="00983A0A" w:rsidRDefault="003246AB" w:rsidP="00774543">
            <w:pPr>
              <w:pStyle w:val="Akapitzlist3"/>
              <w:ind w:left="0"/>
              <w:jc w:val="both"/>
            </w:pPr>
            <w:r w:rsidRPr="00983A0A">
              <w:t>Czy Wnioskodawca posiada udziały/akcje w innym podmiocie bądź inny podmiot posiada udziały/akcje Wnioskodawcy</w:t>
            </w:r>
            <w:r>
              <w:t>?</w:t>
            </w:r>
          </w:p>
        </w:tc>
        <w:tc>
          <w:tcPr>
            <w:tcW w:w="1276" w:type="dxa"/>
            <w:vAlign w:val="center"/>
          </w:tcPr>
          <w:p w14:paraId="1F609D8E"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58891B10" w14:textId="77777777" w:rsidR="003246AB" w:rsidRPr="00983A0A" w:rsidRDefault="003246AB" w:rsidP="00774543">
            <w:pPr>
              <w:jc w:val="center"/>
            </w:pPr>
            <w:r w:rsidRPr="00983A0A">
              <w:sym w:font="Symbol" w:char="F0FF"/>
            </w:r>
            <w:r w:rsidRPr="00983A0A">
              <w:t xml:space="preserve"> Nie</w:t>
            </w:r>
          </w:p>
        </w:tc>
      </w:tr>
      <w:tr w:rsidR="003246AB" w:rsidRPr="00983A0A" w14:paraId="05B5560C" w14:textId="77777777" w:rsidTr="00774543">
        <w:tc>
          <w:tcPr>
            <w:tcW w:w="851" w:type="dxa"/>
          </w:tcPr>
          <w:p w14:paraId="17C989DF" w14:textId="77777777" w:rsidR="003246AB" w:rsidRPr="00983A0A" w:rsidRDefault="003246AB" w:rsidP="00774543">
            <w:pPr>
              <w:pStyle w:val="Akapitzlist3"/>
              <w:ind w:left="0"/>
              <w:jc w:val="both"/>
            </w:pPr>
            <w:r w:rsidRPr="00983A0A">
              <w:t>Opis:</w:t>
            </w:r>
          </w:p>
        </w:tc>
        <w:tc>
          <w:tcPr>
            <w:tcW w:w="8221" w:type="dxa"/>
            <w:gridSpan w:val="3"/>
          </w:tcPr>
          <w:p w14:paraId="29BAFE2A" w14:textId="77777777" w:rsidR="003246AB" w:rsidRPr="00983A0A" w:rsidRDefault="003246AB" w:rsidP="00774543">
            <w:pPr>
              <w:jc w:val="center"/>
            </w:pPr>
          </w:p>
        </w:tc>
      </w:tr>
      <w:tr w:rsidR="003246AB" w:rsidRPr="00983A0A" w14:paraId="0CB50672" w14:textId="77777777" w:rsidTr="00774543">
        <w:tc>
          <w:tcPr>
            <w:tcW w:w="851" w:type="dxa"/>
          </w:tcPr>
          <w:p w14:paraId="18B2B419" w14:textId="77777777" w:rsidR="003246AB" w:rsidRPr="00983A0A" w:rsidRDefault="003246AB" w:rsidP="00774543">
            <w:pPr>
              <w:pStyle w:val="Akapitzlist3"/>
              <w:ind w:left="0"/>
              <w:jc w:val="both"/>
            </w:pPr>
            <w:r w:rsidRPr="00983A0A">
              <w:t>2.</w:t>
            </w:r>
          </w:p>
        </w:tc>
        <w:tc>
          <w:tcPr>
            <w:tcW w:w="5670" w:type="dxa"/>
          </w:tcPr>
          <w:p w14:paraId="1AB3DD3B" w14:textId="77777777" w:rsidR="003246AB" w:rsidRPr="00983A0A" w:rsidRDefault="003246AB" w:rsidP="00774543">
            <w:pPr>
              <w:pStyle w:val="Akapitzlist3"/>
              <w:ind w:left="0"/>
              <w:jc w:val="both"/>
            </w:pPr>
            <w:r w:rsidRPr="00983A0A">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276" w:type="dxa"/>
            <w:vAlign w:val="center"/>
          </w:tcPr>
          <w:p w14:paraId="013AD21D"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489B666C" w14:textId="77777777" w:rsidR="003246AB" w:rsidRPr="00983A0A" w:rsidRDefault="003246AB" w:rsidP="00774543">
            <w:pPr>
              <w:jc w:val="center"/>
            </w:pPr>
            <w:r w:rsidRPr="00983A0A">
              <w:sym w:font="Symbol" w:char="F0FF"/>
            </w:r>
            <w:r w:rsidRPr="00983A0A">
              <w:t xml:space="preserve"> Nie</w:t>
            </w:r>
          </w:p>
        </w:tc>
      </w:tr>
      <w:tr w:rsidR="003246AB" w:rsidRPr="00983A0A" w14:paraId="044E433C" w14:textId="77777777" w:rsidTr="00774543">
        <w:tc>
          <w:tcPr>
            <w:tcW w:w="851" w:type="dxa"/>
          </w:tcPr>
          <w:p w14:paraId="17C4EDC0" w14:textId="77777777" w:rsidR="003246AB" w:rsidRPr="00983A0A" w:rsidRDefault="003246AB" w:rsidP="00774543">
            <w:pPr>
              <w:pStyle w:val="Akapitzlist3"/>
              <w:ind w:left="0"/>
              <w:jc w:val="both"/>
            </w:pPr>
            <w:r w:rsidRPr="00983A0A">
              <w:t>Opis:</w:t>
            </w:r>
          </w:p>
        </w:tc>
        <w:tc>
          <w:tcPr>
            <w:tcW w:w="8221" w:type="dxa"/>
            <w:gridSpan w:val="3"/>
          </w:tcPr>
          <w:p w14:paraId="78E1AA46" w14:textId="77777777" w:rsidR="003246AB" w:rsidRPr="00983A0A" w:rsidRDefault="003246AB" w:rsidP="00774543">
            <w:pPr>
              <w:pStyle w:val="Akapitzlist3"/>
              <w:ind w:left="0"/>
              <w:jc w:val="both"/>
            </w:pPr>
          </w:p>
        </w:tc>
      </w:tr>
      <w:tr w:rsidR="003246AB" w:rsidRPr="00983A0A" w14:paraId="4C7138DC" w14:textId="77777777" w:rsidTr="00774543">
        <w:tc>
          <w:tcPr>
            <w:tcW w:w="851" w:type="dxa"/>
          </w:tcPr>
          <w:p w14:paraId="4975F564" w14:textId="77777777" w:rsidR="003246AB" w:rsidRPr="00983A0A" w:rsidRDefault="003246AB" w:rsidP="00774543">
            <w:pPr>
              <w:pStyle w:val="Akapitzlist3"/>
              <w:ind w:left="0"/>
              <w:jc w:val="both"/>
            </w:pPr>
            <w:r w:rsidRPr="00983A0A">
              <w:t>3.</w:t>
            </w:r>
          </w:p>
        </w:tc>
        <w:tc>
          <w:tcPr>
            <w:tcW w:w="5670" w:type="dxa"/>
          </w:tcPr>
          <w:p w14:paraId="4D53D7B1" w14:textId="77777777" w:rsidR="003246AB" w:rsidRPr="00983A0A" w:rsidRDefault="003246AB" w:rsidP="00774543">
            <w:pPr>
              <w:pStyle w:val="Akapitzlist3"/>
              <w:ind w:left="0"/>
              <w:jc w:val="both"/>
            </w:pPr>
            <w:r w:rsidRPr="00983A0A">
              <w:t>Jeśli w pyt. 1 lub 2 zaznaczono „tak”: czy Wnioskodawca posiada co najmniej 25% udziałów/akcji lub głosów w innym przedsiębiorstwie?</w:t>
            </w:r>
          </w:p>
        </w:tc>
        <w:tc>
          <w:tcPr>
            <w:tcW w:w="1276" w:type="dxa"/>
            <w:vAlign w:val="center"/>
          </w:tcPr>
          <w:p w14:paraId="24867D64"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568521DE" w14:textId="77777777" w:rsidR="003246AB" w:rsidRPr="00983A0A" w:rsidRDefault="003246AB" w:rsidP="00774543">
            <w:pPr>
              <w:jc w:val="center"/>
            </w:pPr>
            <w:r w:rsidRPr="00983A0A">
              <w:sym w:font="Symbol" w:char="F0FF"/>
            </w:r>
            <w:r w:rsidRPr="00983A0A">
              <w:t xml:space="preserve"> Nie</w:t>
            </w:r>
          </w:p>
        </w:tc>
      </w:tr>
      <w:tr w:rsidR="003246AB" w:rsidRPr="00983A0A" w14:paraId="42BE3C87" w14:textId="77777777" w:rsidTr="00774543">
        <w:tc>
          <w:tcPr>
            <w:tcW w:w="851" w:type="dxa"/>
          </w:tcPr>
          <w:p w14:paraId="2E9F2963" w14:textId="77777777" w:rsidR="003246AB" w:rsidRPr="00983A0A" w:rsidRDefault="003246AB" w:rsidP="00774543">
            <w:pPr>
              <w:pStyle w:val="Akapitzlist3"/>
              <w:ind w:left="0"/>
              <w:jc w:val="both"/>
            </w:pPr>
            <w:r w:rsidRPr="00983A0A">
              <w:t>Opis:</w:t>
            </w:r>
          </w:p>
        </w:tc>
        <w:tc>
          <w:tcPr>
            <w:tcW w:w="8221" w:type="dxa"/>
            <w:gridSpan w:val="3"/>
          </w:tcPr>
          <w:p w14:paraId="2B039029" w14:textId="77777777" w:rsidR="003246AB" w:rsidRPr="00983A0A" w:rsidRDefault="003246AB" w:rsidP="00774543">
            <w:pPr>
              <w:jc w:val="center"/>
            </w:pPr>
          </w:p>
        </w:tc>
      </w:tr>
      <w:tr w:rsidR="003246AB" w:rsidRPr="00983A0A" w14:paraId="701646A8" w14:textId="77777777" w:rsidTr="00774543">
        <w:tc>
          <w:tcPr>
            <w:tcW w:w="851" w:type="dxa"/>
          </w:tcPr>
          <w:p w14:paraId="1724D366" w14:textId="77777777" w:rsidR="003246AB" w:rsidRPr="00983A0A" w:rsidRDefault="003246AB" w:rsidP="00774543">
            <w:pPr>
              <w:pStyle w:val="Akapitzlist3"/>
              <w:ind w:left="0"/>
              <w:jc w:val="both"/>
            </w:pPr>
            <w:r w:rsidRPr="00983A0A">
              <w:t>4.</w:t>
            </w:r>
          </w:p>
        </w:tc>
        <w:tc>
          <w:tcPr>
            <w:tcW w:w="5670" w:type="dxa"/>
          </w:tcPr>
          <w:p w14:paraId="7ACEA70C" w14:textId="77777777" w:rsidR="003246AB" w:rsidRPr="00983A0A" w:rsidRDefault="003246AB" w:rsidP="00774543">
            <w:pPr>
              <w:pStyle w:val="Akapitzlist3"/>
              <w:ind w:left="0"/>
              <w:jc w:val="both"/>
            </w:pPr>
            <w:r w:rsidRPr="00983A0A">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276" w:type="dxa"/>
            <w:vAlign w:val="center"/>
          </w:tcPr>
          <w:p w14:paraId="64EB83FF"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3A33CB98" w14:textId="77777777" w:rsidR="003246AB" w:rsidRPr="00983A0A" w:rsidRDefault="003246AB" w:rsidP="00774543">
            <w:pPr>
              <w:jc w:val="center"/>
            </w:pPr>
            <w:r w:rsidRPr="00983A0A">
              <w:sym w:font="Symbol" w:char="F0FF"/>
            </w:r>
            <w:r w:rsidRPr="00983A0A">
              <w:t xml:space="preserve"> Nie</w:t>
            </w:r>
          </w:p>
        </w:tc>
      </w:tr>
      <w:tr w:rsidR="003246AB" w:rsidRPr="00983A0A" w14:paraId="03FA7F08" w14:textId="77777777" w:rsidTr="00774543">
        <w:tc>
          <w:tcPr>
            <w:tcW w:w="851" w:type="dxa"/>
          </w:tcPr>
          <w:p w14:paraId="21A17CF7" w14:textId="77777777" w:rsidR="003246AB" w:rsidRPr="00983A0A" w:rsidRDefault="003246AB" w:rsidP="00774543">
            <w:pPr>
              <w:pStyle w:val="Akapitzlist3"/>
              <w:ind w:left="0"/>
              <w:jc w:val="both"/>
            </w:pPr>
            <w:r w:rsidRPr="00983A0A">
              <w:t>Opis:</w:t>
            </w:r>
          </w:p>
        </w:tc>
        <w:tc>
          <w:tcPr>
            <w:tcW w:w="8221" w:type="dxa"/>
            <w:gridSpan w:val="3"/>
          </w:tcPr>
          <w:p w14:paraId="4B43D2CA" w14:textId="77777777" w:rsidR="003246AB" w:rsidRPr="00983A0A" w:rsidRDefault="003246AB" w:rsidP="00774543">
            <w:pPr>
              <w:pStyle w:val="Akapitzlist3"/>
              <w:ind w:left="0"/>
              <w:jc w:val="both"/>
            </w:pPr>
          </w:p>
        </w:tc>
      </w:tr>
      <w:tr w:rsidR="003246AB" w:rsidRPr="00983A0A" w14:paraId="3B71488D" w14:textId="77777777" w:rsidTr="00774543">
        <w:tc>
          <w:tcPr>
            <w:tcW w:w="851" w:type="dxa"/>
          </w:tcPr>
          <w:p w14:paraId="3BE7FBBF" w14:textId="77777777" w:rsidR="003246AB" w:rsidRPr="00983A0A" w:rsidRDefault="003246AB" w:rsidP="00774543">
            <w:pPr>
              <w:pStyle w:val="Akapitzlist3"/>
              <w:ind w:left="0"/>
              <w:jc w:val="both"/>
            </w:pPr>
            <w:r w:rsidRPr="00983A0A">
              <w:t>5.</w:t>
            </w:r>
          </w:p>
        </w:tc>
        <w:tc>
          <w:tcPr>
            <w:tcW w:w="5670" w:type="dxa"/>
          </w:tcPr>
          <w:p w14:paraId="4DB19DCF" w14:textId="77777777" w:rsidR="003246AB" w:rsidRPr="00983A0A" w:rsidRDefault="003246AB" w:rsidP="00774543">
            <w:pPr>
              <w:pStyle w:val="Akapitzlist3"/>
              <w:ind w:left="0"/>
              <w:jc w:val="both"/>
            </w:pPr>
            <w:r w:rsidRPr="00983A0A">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276" w:type="dxa"/>
            <w:vAlign w:val="center"/>
          </w:tcPr>
          <w:p w14:paraId="31FFFCB8"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448EF59C" w14:textId="77777777" w:rsidR="003246AB" w:rsidRPr="00983A0A" w:rsidRDefault="003246AB" w:rsidP="00774543">
            <w:pPr>
              <w:jc w:val="center"/>
            </w:pPr>
            <w:r w:rsidRPr="00983A0A">
              <w:sym w:font="Symbol" w:char="F0FF"/>
            </w:r>
            <w:r w:rsidRPr="00983A0A">
              <w:t xml:space="preserve"> Nie</w:t>
            </w:r>
          </w:p>
        </w:tc>
      </w:tr>
      <w:tr w:rsidR="003246AB" w:rsidRPr="00983A0A" w14:paraId="64B94070" w14:textId="77777777" w:rsidTr="00774543">
        <w:tc>
          <w:tcPr>
            <w:tcW w:w="851" w:type="dxa"/>
          </w:tcPr>
          <w:p w14:paraId="03F90BC3" w14:textId="77777777" w:rsidR="003246AB" w:rsidRPr="00983A0A" w:rsidRDefault="003246AB" w:rsidP="00774543">
            <w:pPr>
              <w:pStyle w:val="Akapitzlist3"/>
              <w:ind w:left="0"/>
              <w:jc w:val="both"/>
            </w:pPr>
            <w:r w:rsidRPr="00983A0A">
              <w:t>Opis:</w:t>
            </w:r>
          </w:p>
        </w:tc>
        <w:tc>
          <w:tcPr>
            <w:tcW w:w="8221" w:type="dxa"/>
            <w:gridSpan w:val="3"/>
          </w:tcPr>
          <w:p w14:paraId="0444F6B5" w14:textId="77777777" w:rsidR="003246AB" w:rsidRPr="00983A0A" w:rsidRDefault="003246AB" w:rsidP="00774543">
            <w:pPr>
              <w:pStyle w:val="Akapitzlist3"/>
              <w:ind w:left="0"/>
              <w:jc w:val="both"/>
            </w:pPr>
          </w:p>
        </w:tc>
      </w:tr>
      <w:tr w:rsidR="003246AB" w:rsidRPr="00983A0A" w14:paraId="7729CA93" w14:textId="77777777" w:rsidTr="00774543">
        <w:tc>
          <w:tcPr>
            <w:tcW w:w="851" w:type="dxa"/>
          </w:tcPr>
          <w:p w14:paraId="31E9FBDA" w14:textId="77777777" w:rsidR="003246AB" w:rsidRPr="00983A0A" w:rsidRDefault="003246AB" w:rsidP="00774543">
            <w:pPr>
              <w:pStyle w:val="Akapitzlist3"/>
              <w:ind w:left="0"/>
              <w:jc w:val="both"/>
            </w:pPr>
            <w:r w:rsidRPr="00983A0A">
              <w:t>6.</w:t>
            </w:r>
          </w:p>
        </w:tc>
        <w:tc>
          <w:tcPr>
            <w:tcW w:w="5670" w:type="dxa"/>
          </w:tcPr>
          <w:p w14:paraId="786FBB00" w14:textId="77777777" w:rsidR="003246AB" w:rsidRPr="00983A0A" w:rsidRDefault="003246AB" w:rsidP="00774543">
            <w:pPr>
              <w:pStyle w:val="Akapitzlist3"/>
              <w:ind w:left="0"/>
              <w:jc w:val="both"/>
            </w:pPr>
            <w:r w:rsidRPr="00983A0A">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276" w:type="dxa"/>
            <w:vAlign w:val="center"/>
          </w:tcPr>
          <w:p w14:paraId="7165E2E9"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6CBF04D8" w14:textId="77777777" w:rsidR="003246AB" w:rsidRPr="00983A0A" w:rsidRDefault="003246AB" w:rsidP="00774543">
            <w:pPr>
              <w:jc w:val="center"/>
            </w:pPr>
            <w:r w:rsidRPr="00983A0A">
              <w:sym w:font="Symbol" w:char="F0FF"/>
            </w:r>
            <w:r w:rsidRPr="00983A0A">
              <w:t xml:space="preserve"> Nie</w:t>
            </w:r>
          </w:p>
        </w:tc>
      </w:tr>
      <w:tr w:rsidR="003246AB" w:rsidRPr="00983A0A" w14:paraId="14702CD3" w14:textId="77777777" w:rsidTr="00774543">
        <w:tc>
          <w:tcPr>
            <w:tcW w:w="851" w:type="dxa"/>
          </w:tcPr>
          <w:p w14:paraId="194D7033" w14:textId="77777777" w:rsidR="003246AB" w:rsidRPr="00983A0A" w:rsidRDefault="003246AB" w:rsidP="00774543">
            <w:pPr>
              <w:pStyle w:val="Akapitzlist3"/>
              <w:ind w:left="0"/>
              <w:jc w:val="both"/>
            </w:pPr>
            <w:r w:rsidRPr="00983A0A">
              <w:t>Opis:</w:t>
            </w:r>
          </w:p>
        </w:tc>
        <w:tc>
          <w:tcPr>
            <w:tcW w:w="8221" w:type="dxa"/>
            <w:gridSpan w:val="3"/>
          </w:tcPr>
          <w:p w14:paraId="4AD625AD" w14:textId="77777777" w:rsidR="003246AB" w:rsidRPr="00983A0A" w:rsidRDefault="003246AB" w:rsidP="00774543">
            <w:pPr>
              <w:pStyle w:val="Akapitzlist3"/>
              <w:ind w:left="0"/>
              <w:jc w:val="both"/>
            </w:pPr>
          </w:p>
        </w:tc>
      </w:tr>
      <w:tr w:rsidR="003246AB" w:rsidRPr="00983A0A" w14:paraId="39D8DD82" w14:textId="77777777" w:rsidTr="00774543">
        <w:tc>
          <w:tcPr>
            <w:tcW w:w="851" w:type="dxa"/>
          </w:tcPr>
          <w:p w14:paraId="2E745F5D" w14:textId="77777777" w:rsidR="003246AB" w:rsidRPr="00983A0A" w:rsidRDefault="003246AB" w:rsidP="00774543">
            <w:pPr>
              <w:pStyle w:val="Akapitzlist3"/>
              <w:ind w:left="0"/>
              <w:jc w:val="both"/>
            </w:pPr>
            <w:r w:rsidRPr="00983A0A">
              <w:lastRenderedPageBreak/>
              <w:t>7.</w:t>
            </w:r>
          </w:p>
        </w:tc>
        <w:tc>
          <w:tcPr>
            <w:tcW w:w="5670" w:type="dxa"/>
          </w:tcPr>
          <w:p w14:paraId="417B3BEA" w14:textId="77777777" w:rsidR="003246AB" w:rsidRPr="00983A0A" w:rsidRDefault="003246AB" w:rsidP="00774543">
            <w:pPr>
              <w:pStyle w:val="Akapitzlist3"/>
              <w:ind w:left="0"/>
              <w:jc w:val="both"/>
            </w:pPr>
            <w:r w:rsidRPr="00983A0A">
              <w:t>Czy Wnioskodawca posiada dominujący wpływ na inny podmiot za pośrednictwem osoby fizycznej bądź inny podmiot posiada dominujący wpływ na Wnioskodawcę za pośrednictwem osoby fizycznej?</w:t>
            </w:r>
          </w:p>
        </w:tc>
        <w:tc>
          <w:tcPr>
            <w:tcW w:w="1276" w:type="dxa"/>
            <w:vAlign w:val="center"/>
          </w:tcPr>
          <w:p w14:paraId="2FB664A3"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033F98E3" w14:textId="77777777" w:rsidR="003246AB" w:rsidRPr="00983A0A" w:rsidRDefault="003246AB" w:rsidP="00774543">
            <w:pPr>
              <w:jc w:val="center"/>
            </w:pPr>
            <w:r w:rsidRPr="00983A0A">
              <w:sym w:font="Symbol" w:char="F0FF"/>
            </w:r>
            <w:r w:rsidRPr="00983A0A">
              <w:t xml:space="preserve"> Nie</w:t>
            </w:r>
          </w:p>
        </w:tc>
      </w:tr>
      <w:tr w:rsidR="003246AB" w:rsidRPr="00983A0A" w14:paraId="5A9E99B9" w14:textId="77777777" w:rsidTr="00774543">
        <w:tc>
          <w:tcPr>
            <w:tcW w:w="851" w:type="dxa"/>
          </w:tcPr>
          <w:p w14:paraId="4FB6A20A" w14:textId="77777777" w:rsidR="003246AB" w:rsidRPr="00983A0A" w:rsidRDefault="003246AB" w:rsidP="00774543">
            <w:pPr>
              <w:pStyle w:val="Akapitzlist3"/>
              <w:ind w:left="0"/>
              <w:jc w:val="both"/>
            </w:pPr>
            <w:r w:rsidRPr="00983A0A">
              <w:t>Opis:</w:t>
            </w:r>
          </w:p>
        </w:tc>
        <w:tc>
          <w:tcPr>
            <w:tcW w:w="8221" w:type="dxa"/>
            <w:gridSpan w:val="3"/>
          </w:tcPr>
          <w:p w14:paraId="2C7333FF" w14:textId="77777777" w:rsidR="003246AB" w:rsidRPr="00983A0A" w:rsidRDefault="003246AB" w:rsidP="00774543">
            <w:pPr>
              <w:pStyle w:val="Akapitzlist3"/>
              <w:ind w:left="0"/>
              <w:jc w:val="both"/>
            </w:pPr>
          </w:p>
        </w:tc>
      </w:tr>
      <w:tr w:rsidR="003246AB" w:rsidRPr="00983A0A" w14:paraId="2453A038" w14:textId="77777777" w:rsidTr="00774543">
        <w:tc>
          <w:tcPr>
            <w:tcW w:w="851" w:type="dxa"/>
          </w:tcPr>
          <w:p w14:paraId="117C311E" w14:textId="77777777" w:rsidR="003246AB" w:rsidRPr="00983A0A" w:rsidRDefault="003246AB" w:rsidP="00774543">
            <w:pPr>
              <w:pStyle w:val="Akapitzlist3"/>
              <w:ind w:left="0"/>
              <w:jc w:val="both"/>
            </w:pPr>
            <w:r w:rsidRPr="00983A0A">
              <w:t>8.</w:t>
            </w:r>
          </w:p>
        </w:tc>
        <w:tc>
          <w:tcPr>
            <w:tcW w:w="5670" w:type="dxa"/>
          </w:tcPr>
          <w:p w14:paraId="6474F662" w14:textId="77777777" w:rsidR="003246AB" w:rsidRPr="00983A0A" w:rsidRDefault="003246AB" w:rsidP="00774543">
            <w:pPr>
              <w:pStyle w:val="Akapitzlist3"/>
              <w:ind w:left="0"/>
              <w:jc w:val="both"/>
            </w:pPr>
            <w:r w:rsidRPr="00983A0A">
              <w:t>Czy Wnioskodawca sporządza skonsolidowane sprawozdania finansowe albo jest ujęty w sprawozdaniach finansowych przedsiębiorstwa, które sporządza skonsolidowane sprawozdania finansowe?</w:t>
            </w:r>
          </w:p>
        </w:tc>
        <w:tc>
          <w:tcPr>
            <w:tcW w:w="1276" w:type="dxa"/>
            <w:vAlign w:val="center"/>
          </w:tcPr>
          <w:p w14:paraId="761CE710" w14:textId="77777777" w:rsidR="003246AB" w:rsidRPr="00983A0A" w:rsidRDefault="003246AB" w:rsidP="00774543">
            <w:pPr>
              <w:jc w:val="center"/>
            </w:pPr>
            <w:r w:rsidRPr="00983A0A">
              <w:sym w:font="Symbol" w:char="F0FF"/>
            </w:r>
            <w:r w:rsidRPr="00983A0A">
              <w:t xml:space="preserve"> Tak</w:t>
            </w:r>
          </w:p>
        </w:tc>
        <w:tc>
          <w:tcPr>
            <w:tcW w:w="1275" w:type="dxa"/>
            <w:vAlign w:val="center"/>
          </w:tcPr>
          <w:p w14:paraId="4DD94C5E" w14:textId="77777777" w:rsidR="003246AB" w:rsidRPr="00983A0A" w:rsidRDefault="003246AB" w:rsidP="00774543">
            <w:pPr>
              <w:jc w:val="center"/>
            </w:pPr>
            <w:r w:rsidRPr="00983A0A">
              <w:sym w:font="Symbol" w:char="F0FF"/>
            </w:r>
            <w:r w:rsidRPr="00983A0A">
              <w:t xml:space="preserve"> Nie</w:t>
            </w:r>
          </w:p>
        </w:tc>
      </w:tr>
    </w:tbl>
    <w:p w14:paraId="373657AA" w14:textId="77777777" w:rsidR="003246AB" w:rsidRDefault="003246AB" w:rsidP="003246AB">
      <w:pPr>
        <w:pStyle w:val="Akapitzlist3"/>
        <w:jc w:val="both"/>
      </w:pPr>
    </w:p>
    <w:p w14:paraId="3ACDEE00" w14:textId="77777777" w:rsidR="003246AB" w:rsidRDefault="003246AB" w:rsidP="003246AB">
      <w:pPr>
        <w:pStyle w:val="Akapitzlist3"/>
        <w:ind w:left="0"/>
        <w:jc w:val="both"/>
      </w:pPr>
      <w:r>
        <w:t>Dane przedsiębiorstw partnerskich: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44"/>
        <w:gridCol w:w="2268"/>
        <w:gridCol w:w="2410"/>
      </w:tblGrid>
      <w:tr w:rsidR="003246AB" w:rsidRPr="00983A0A" w14:paraId="4B061D66" w14:textId="77777777" w:rsidTr="00774543">
        <w:tc>
          <w:tcPr>
            <w:tcW w:w="709" w:type="dxa"/>
          </w:tcPr>
          <w:p w14:paraId="0930364B" w14:textId="77777777" w:rsidR="003246AB" w:rsidRPr="00983A0A" w:rsidRDefault="003246AB" w:rsidP="00774543">
            <w:pPr>
              <w:pStyle w:val="Akapitzlist3"/>
              <w:ind w:left="0"/>
              <w:jc w:val="center"/>
            </w:pPr>
            <w:r w:rsidRPr="00983A0A">
              <w:t>L.p.</w:t>
            </w:r>
          </w:p>
        </w:tc>
        <w:tc>
          <w:tcPr>
            <w:tcW w:w="3544" w:type="dxa"/>
          </w:tcPr>
          <w:p w14:paraId="199F88E1" w14:textId="77777777" w:rsidR="003246AB" w:rsidRPr="00983A0A" w:rsidRDefault="003246AB" w:rsidP="00774543">
            <w:pPr>
              <w:pStyle w:val="Akapitzlist3"/>
              <w:ind w:left="0"/>
              <w:jc w:val="center"/>
            </w:pPr>
            <w:r w:rsidRPr="00983A0A">
              <w:t>Nazwa i siedziba przedsiębiorstwa będącego przedsiębiorstwem partnerskim Wnioskodawcy</w:t>
            </w:r>
          </w:p>
        </w:tc>
        <w:tc>
          <w:tcPr>
            <w:tcW w:w="2268" w:type="dxa"/>
          </w:tcPr>
          <w:p w14:paraId="1852EAF8" w14:textId="77777777" w:rsidR="003246AB" w:rsidRPr="00983A0A" w:rsidRDefault="003246AB" w:rsidP="00774543">
            <w:pPr>
              <w:pStyle w:val="Akapitzlist3"/>
              <w:ind w:left="0"/>
              <w:jc w:val="center"/>
            </w:pPr>
            <w:r w:rsidRPr="00983A0A">
              <w:t>Udział (w %) Wnioskodawcy w kapitale lub prawach głosu przedsiębiorstwa partnerskiego (należy podać większą z ww. wartości) – jeśli dotyczy</w:t>
            </w:r>
          </w:p>
        </w:tc>
        <w:tc>
          <w:tcPr>
            <w:tcW w:w="2410" w:type="dxa"/>
          </w:tcPr>
          <w:p w14:paraId="400CEDA8" w14:textId="77777777" w:rsidR="003246AB" w:rsidRPr="00983A0A" w:rsidRDefault="003246AB" w:rsidP="00774543">
            <w:pPr>
              <w:pStyle w:val="Akapitzlist3"/>
              <w:ind w:left="0"/>
              <w:jc w:val="center"/>
            </w:pPr>
            <w:r w:rsidRPr="00983A0A">
              <w:t>Udział (w %) przedsiębiorstwa partnerskiego w kapitale lub prawach głosu Wnioskodawcy (należy podać większą z ww. wartości) – jeśli dotyczy</w:t>
            </w:r>
          </w:p>
        </w:tc>
      </w:tr>
      <w:tr w:rsidR="003246AB" w:rsidRPr="00983A0A" w14:paraId="44D29A8B" w14:textId="77777777" w:rsidTr="00774543">
        <w:tc>
          <w:tcPr>
            <w:tcW w:w="709" w:type="dxa"/>
          </w:tcPr>
          <w:p w14:paraId="44A2A3F4" w14:textId="77777777" w:rsidR="003246AB" w:rsidRPr="00983A0A" w:rsidRDefault="003246AB" w:rsidP="00774543">
            <w:pPr>
              <w:pStyle w:val="Akapitzlist3"/>
              <w:ind w:left="0"/>
              <w:jc w:val="both"/>
            </w:pPr>
            <w:r w:rsidRPr="00983A0A">
              <w:t>1.</w:t>
            </w:r>
          </w:p>
        </w:tc>
        <w:tc>
          <w:tcPr>
            <w:tcW w:w="3544" w:type="dxa"/>
          </w:tcPr>
          <w:p w14:paraId="2E788F93" w14:textId="77777777" w:rsidR="003246AB" w:rsidRPr="00983A0A" w:rsidRDefault="003246AB" w:rsidP="00774543">
            <w:pPr>
              <w:pStyle w:val="Akapitzlist3"/>
              <w:ind w:left="0"/>
              <w:jc w:val="both"/>
            </w:pPr>
          </w:p>
        </w:tc>
        <w:tc>
          <w:tcPr>
            <w:tcW w:w="2268" w:type="dxa"/>
          </w:tcPr>
          <w:p w14:paraId="6228BC43" w14:textId="77777777" w:rsidR="003246AB" w:rsidRPr="00983A0A" w:rsidRDefault="003246AB" w:rsidP="00774543">
            <w:pPr>
              <w:pStyle w:val="Akapitzlist3"/>
              <w:ind w:left="0"/>
              <w:jc w:val="both"/>
            </w:pPr>
          </w:p>
        </w:tc>
        <w:tc>
          <w:tcPr>
            <w:tcW w:w="2410" w:type="dxa"/>
          </w:tcPr>
          <w:p w14:paraId="4FCB4994" w14:textId="77777777" w:rsidR="003246AB" w:rsidRPr="00983A0A" w:rsidRDefault="003246AB" w:rsidP="00774543">
            <w:pPr>
              <w:pStyle w:val="Akapitzlist3"/>
              <w:ind w:left="0"/>
              <w:jc w:val="both"/>
            </w:pPr>
          </w:p>
        </w:tc>
      </w:tr>
      <w:tr w:rsidR="003246AB" w:rsidRPr="00983A0A" w14:paraId="3A309119" w14:textId="77777777" w:rsidTr="00774543">
        <w:tc>
          <w:tcPr>
            <w:tcW w:w="709" w:type="dxa"/>
          </w:tcPr>
          <w:p w14:paraId="5E7F8FED" w14:textId="77777777" w:rsidR="003246AB" w:rsidRPr="00983A0A" w:rsidRDefault="003246AB" w:rsidP="00774543">
            <w:pPr>
              <w:pStyle w:val="Akapitzlist3"/>
              <w:ind w:left="0"/>
              <w:jc w:val="both"/>
            </w:pPr>
            <w:r w:rsidRPr="00983A0A">
              <w:t>2.</w:t>
            </w:r>
          </w:p>
        </w:tc>
        <w:tc>
          <w:tcPr>
            <w:tcW w:w="3544" w:type="dxa"/>
          </w:tcPr>
          <w:p w14:paraId="5EC1513C" w14:textId="77777777" w:rsidR="003246AB" w:rsidRPr="00983A0A" w:rsidRDefault="003246AB" w:rsidP="00774543">
            <w:pPr>
              <w:pStyle w:val="Akapitzlist3"/>
              <w:ind w:left="0"/>
              <w:jc w:val="both"/>
            </w:pPr>
          </w:p>
        </w:tc>
        <w:tc>
          <w:tcPr>
            <w:tcW w:w="2268" w:type="dxa"/>
          </w:tcPr>
          <w:p w14:paraId="39565858" w14:textId="77777777" w:rsidR="003246AB" w:rsidRPr="00983A0A" w:rsidRDefault="003246AB" w:rsidP="00774543">
            <w:pPr>
              <w:pStyle w:val="Akapitzlist3"/>
              <w:ind w:left="0"/>
              <w:jc w:val="both"/>
            </w:pPr>
          </w:p>
        </w:tc>
        <w:tc>
          <w:tcPr>
            <w:tcW w:w="2410" w:type="dxa"/>
          </w:tcPr>
          <w:p w14:paraId="4087F0E0" w14:textId="77777777" w:rsidR="003246AB" w:rsidRPr="00983A0A" w:rsidRDefault="003246AB" w:rsidP="00774543">
            <w:pPr>
              <w:pStyle w:val="Akapitzlist3"/>
              <w:ind w:left="0"/>
              <w:jc w:val="both"/>
            </w:pPr>
          </w:p>
        </w:tc>
      </w:tr>
      <w:tr w:rsidR="003246AB" w:rsidRPr="00983A0A" w14:paraId="13599656" w14:textId="77777777" w:rsidTr="00774543">
        <w:tc>
          <w:tcPr>
            <w:tcW w:w="709" w:type="dxa"/>
          </w:tcPr>
          <w:p w14:paraId="743B501C" w14:textId="77777777" w:rsidR="003246AB" w:rsidRPr="00983A0A" w:rsidRDefault="003246AB" w:rsidP="00774543">
            <w:pPr>
              <w:pStyle w:val="Akapitzlist3"/>
              <w:ind w:left="0"/>
              <w:jc w:val="both"/>
            </w:pPr>
            <w:r w:rsidRPr="00983A0A">
              <w:t>3.</w:t>
            </w:r>
          </w:p>
        </w:tc>
        <w:tc>
          <w:tcPr>
            <w:tcW w:w="3544" w:type="dxa"/>
          </w:tcPr>
          <w:p w14:paraId="227D2ED2" w14:textId="77777777" w:rsidR="003246AB" w:rsidRPr="00983A0A" w:rsidRDefault="003246AB" w:rsidP="00774543">
            <w:pPr>
              <w:pStyle w:val="Akapitzlist3"/>
              <w:ind w:left="0"/>
              <w:jc w:val="both"/>
            </w:pPr>
          </w:p>
        </w:tc>
        <w:tc>
          <w:tcPr>
            <w:tcW w:w="2268" w:type="dxa"/>
          </w:tcPr>
          <w:p w14:paraId="3779F074" w14:textId="77777777" w:rsidR="003246AB" w:rsidRPr="00983A0A" w:rsidRDefault="003246AB" w:rsidP="00774543">
            <w:pPr>
              <w:pStyle w:val="Akapitzlist3"/>
              <w:ind w:left="0"/>
              <w:jc w:val="both"/>
            </w:pPr>
          </w:p>
        </w:tc>
        <w:tc>
          <w:tcPr>
            <w:tcW w:w="2410" w:type="dxa"/>
          </w:tcPr>
          <w:p w14:paraId="5C0A5487" w14:textId="77777777" w:rsidR="003246AB" w:rsidRPr="00983A0A" w:rsidRDefault="003246AB" w:rsidP="00774543">
            <w:pPr>
              <w:pStyle w:val="Akapitzlist3"/>
              <w:ind w:left="0"/>
              <w:jc w:val="both"/>
            </w:pPr>
          </w:p>
        </w:tc>
      </w:tr>
      <w:tr w:rsidR="003246AB" w:rsidRPr="00983A0A" w14:paraId="2FE2144F" w14:textId="77777777" w:rsidTr="00774543">
        <w:tc>
          <w:tcPr>
            <w:tcW w:w="709" w:type="dxa"/>
          </w:tcPr>
          <w:p w14:paraId="6EE92C2B" w14:textId="77777777" w:rsidR="003246AB" w:rsidRPr="00983A0A" w:rsidRDefault="003246AB" w:rsidP="00774543">
            <w:pPr>
              <w:pStyle w:val="Akapitzlist3"/>
              <w:ind w:left="0"/>
              <w:jc w:val="both"/>
            </w:pPr>
            <w:r w:rsidRPr="00983A0A">
              <w:t>4.</w:t>
            </w:r>
          </w:p>
        </w:tc>
        <w:tc>
          <w:tcPr>
            <w:tcW w:w="3544" w:type="dxa"/>
          </w:tcPr>
          <w:p w14:paraId="0250600A" w14:textId="77777777" w:rsidR="003246AB" w:rsidRPr="00983A0A" w:rsidRDefault="003246AB" w:rsidP="00774543">
            <w:pPr>
              <w:pStyle w:val="Akapitzlist3"/>
              <w:ind w:left="0"/>
              <w:jc w:val="both"/>
            </w:pPr>
          </w:p>
        </w:tc>
        <w:tc>
          <w:tcPr>
            <w:tcW w:w="2268" w:type="dxa"/>
          </w:tcPr>
          <w:p w14:paraId="60812132" w14:textId="77777777" w:rsidR="003246AB" w:rsidRPr="00983A0A" w:rsidRDefault="003246AB" w:rsidP="00774543">
            <w:pPr>
              <w:pStyle w:val="Akapitzlist3"/>
              <w:ind w:left="0"/>
              <w:jc w:val="both"/>
            </w:pPr>
          </w:p>
        </w:tc>
        <w:tc>
          <w:tcPr>
            <w:tcW w:w="2410" w:type="dxa"/>
          </w:tcPr>
          <w:p w14:paraId="54E35288" w14:textId="77777777" w:rsidR="003246AB" w:rsidRPr="00983A0A" w:rsidRDefault="003246AB" w:rsidP="00774543">
            <w:pPr>
              <w:pStyle w:val="Akapitzlist3"/>
              <w:ind w:left="0"/>
              <w:jc w:val="both"/>
            </w:pPr>
          </w:p>
        </w:tc>
      </w:tr>
      <w:tr w:rsidR="003246AB" w:rsidRPr="00983A0A" w14:paraId="15919C87" w14:textId="77777777" w:rsidTr="00774543">
        <w:tc>
          <w:tcPr>
            <w:tcW w:w="709" w:type="dxa"/>
          </w:tcPr>
          <w:p w14:paraId="0F31D991" w14:textId="77777777" w:rsidR="003246AB" w:rsidRPr="00983A0A" w:rsidRDefault="003246AB" w:rsidP="00774543">
            <w:pPr>
              <w:pStyle w:val="Akapitzlist3"/>
              <w:ind w:left="0"/>
              <w:jc w:val="both"/>
            </w:pPr>
            <w:r w:rsidRPr="00983A0A">
              <w:t>5.</w:t>
            </w:r>
          </w:p>
        </w:tc>
        <w:tc>
          <w:tcPr>
            <w:tcW w:w="3544" w:type="dxa"/>
          </w:tcPr>
          <w:p w14:paraId="0674525E" w14:textId="77777777" w:rsidR="003246AB" w:rsidRPr="00983A0A" w:rsidRDefault="003246AB" w:rsidP="00774543">
            <w:pPr>
              <w:pStyle w:val="Akapitzlist3"/>
              <w:ind w:left="0"/>
              <w:jc w:val="both"/>
            </w:pPr>
          </w:p>
        </w:tc>
        <w:tc>
          <w:tcPr>
            <w:tcW w:w="2268" w:type="dxa"/>
          </w:tcPr>
          <w:p w14:paraId="37888696" w14:textId="77777777" w:rsidR="003246AB" w:rsidRPr="00983A0A" w:rsidRDefault="003246AB" w:rsidP="00774543">
            <w:pPr>
              <w:pStyle w:val="Akapitzlist3"/>
              <w:ind w:left="0"/>
              <w:jc w:val="both"/>
            </w:pPr>
          </w:p>
        </w:tc>
        <w:tc>
          <w:tcPr>
            <w:tcW w:w="2410" w:type="dxa"/>
          </w:tcPr>
          <w:p w14:paraId="0BA0094E" w14:textId="77777777" w:rsidR="003246AB" w:rsidRPr="00983A0A" w:rsidRDefault="003246AB" w:rsidP="00774543">
            <w:pPr>
              <w:pStyle w:val="Akapitzlist3"/>
              <w:ind w:left="0"/>
              <w:jc w:val="both"/>
            </w:pPr>
          </w:p>
        </w:tc>
      </w:tr>
    </w:tbl>
    <w:p w14:paraId="0E2E9A72" w14:textId="77777777" w:rsidR="003246AB" w:rsidRDefault="003246AB" w:rsidP="003246AB">
      <w:pPr>
        <w:pStyle w:val="Akapitzlist3"/>
        <w:jc w:val="both"/>
      </w:pPr>
    </w:p>
    <w:p w14:paraId="2CE7D21E" w14:textId="77777777" w:rsidR="003246AB" w:rsidRDefault="003246AB" w:rsidP="003246AB">
      <w:pPr>
        <w:pStyle w:val="Akapitzlis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3246AB" w:rsidRPr="00983A0A" w14:paraId="33F06F28" w14:textId="77777777" w:rsidTr="00774543">
        <w:tc>
          <w:tcPr>
            <w:tcW w:w="1287" w:type="dxa"/>
            <w:vAlign w:val="center"/>
          </w:tcPr>
          <w:p w14:paraId="5474A668" w14:textId="77777777" w:rsidR="003246AB" w:rsidRPr="00983A0A" w:rsidRDefault="003246AB" w:rsidP="00774543">
            <w:pPr>
              <w:jc w:val="center"/>
            </w:pPr>
            <w:r w:rsidRPr="00983A0A">
              <w:t xml:space="preserve">Dane stosowane do określania statusu MŚP </w:t>
            </w:r>
          </w:p>
        </w:tc>
        <w:tc>
          <w:tcPr>
            <w:tcW w:w="2667" w:type="dxa"/>
            <w:gridSpan w:val="3"/>
            <w:vAlign w:val="center"/>
          </w:tcPr>
          <w:p w14:paraId="1A20D7FF" w14:textId="77777777" w:rsidR="003246AB" w:rsidRPr="00983A0A" w:rsidRDefault="003246AB" w:rsidP="00774543">
            <w:pPr>
              <w:jc w:val="center"/>
            </w:pPr>
            <w:r w:rsidRPr="00983A0A">
              <w:t>Na koniec ostatniego roku obrachunkowego</w:t>
            </w:r>
            <w:r>
              <w:t xml:space="preserve"> 2020*</w:t>
            </w:r>
          </w:p>
        </w:tc>
        <w:tc>
          <w:tcPr>
            <w:tcW w:w="2667" w:type="dxa"/>
            <w:gridSpan w:val="3"/>
            <w:vAlign w:val="center"/>
          </w:tcPr>
          <w:p w14:paraId="790B20E8" w14:textId="77777777" w:rsidR="003246AB" w:rsidRPr="00983A0A" w:rsidRDefault="003246AB" w:rsidP="00774543">
            <w:pPr>
              <w:jc w:val="center"/>
            </w:pPr>
            <w:r w:rsidRPr="00983A0A">
              <w:t>Za rok poprzedzający ostatni rok obrachunkowy</w:t>
            </w:r>
          </w:p>
        </w:tc>
        <w:tc>
          <w:tcPr>
            <w:tcW w:w="2667" w:type="dxa"/>
            <w:gridSpan w:val="3"/>
            <w:vAlign w:val="center"/>
          </w:tcPr>
          <w:p w14:paraId="3AFA6B3A" w14:textId="77777777" w:rsidR="003246AB" w:rsidRPr="00983A0A" w:rsidRDefault="003246AB" w:rsidP="00774543">
            <w:pPr>
              <w:jc w:val="center"/>
            </w:pPr>
            <w:r w:rsidRPr="00983A0A">
              <w:t>Za drugi rok wstecz od ostatniego roku obrachunkowego</w:t>
            </w:r>
          </w:p>
        </w:tc>
      </w:tr>
      <w:tr w:rsidR="003246AB" w:rsidRPr="00983A0A" w14:paraId="0D7D8F75" w14:textId="77777777" w:rsidTr="00774543">
        <w:tc>
          <w:tcPr>
            <w:tcW w:w="1287" w:type="dxa"/>
            <w:vAlign w:val="center"/>
          </w:tcPr>
          <w:p w14:paraId="29E51844" w14:textId="77777777" w:rsidR="003246AB" w:rsidRPr="00983A0A" w:rsidRDefault="003246AB" w:rsidP="00774543">
            <w:pPr>
              <w:jc w:val="center"/>
            </w:pPr>
          </w:p>
        </w:tc>
        <w:tc>
          <w:tcPr>
            <w:tcW w:w="1024" w:type="dxa"/>
            <w:vAlign w:val="center"/>
          </w:tcPr>
          <w:p w14:paraId="54E0AE29" w14:textId="77777777" w:rsidR="003246AB" w:rsidRPr="002B6593" w:rsidRDefault="003246AB" w:rsidP="00774543">
            <w:pPr>
              <w:jc w:val="center"/>
              <w:rPr>
                <w:sz w:val="20"/>
                <w:szCs w:val="20"/>
              </w:rPr>
            </w:pPr>
            <w:r w:rsidRPr="002B6593">
              <w:rPr>
                <w:sz w:val="20"/>
                <w:szCs w:val="20"/>
              </w:rPr>
              <w:t>Zatrudnienie</w:t>
            </w:r>
          </w:p>
        </w:tc>
        <w:tc>
          <w:tcPr>
            <w:tcW w:w="848" w:type="dxa"/>
            <w:vAlign w:val="center"/>
          </w:tcPr>
          <w:p w14:paraId="4A864358" w14:textId="77777777" w:rsidR="003246AB" w:rsidRPr="002B6593" w:rsidRDefault="003246AB" w:rsidP="00774543">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1BD268C1" w14:textId="77777777" w:rsidR="003246AB" w:rsidRPr="002B6593" w:rsidRDefault="003246AB" w:rsidP="00774543">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72096929" w14:textId="77777777" w:rsidR="003246AB" w:rsidRPr="002B6593" w:rsidRDefault="003246AB" w:rsidP="00774543">
            <w:pPr>
              <w:jc w:val="center"/>
              <w:rPr>
                <w:sz w:val="20"/>
                <w:szCs w:val="20"/>
              </w:rPr>
            </w:pPr>
            <w:r w:rsidRPr="002B6593">
              <w:rPr>
                <w:sz w:val="20"/>
                <w:szCs w:val="20"/>
              </w:rPr>
              <w:t>Zatrudnienie</w:t>
            </w:r>
          </w:p>
        </w:tc>
        <w:tc>
          <w:tcPr>
            <w:tcW w:w="848" w:type="dxa"/>
            <w:vAlign w:val="center"/>
          </w:tcPr>
          <w:p w14:paraId="6E143ACF" w14:textId="77777777" w:rsidR="003246AB" w:rsidRDefault="003246AB" w:rsidP="00774543">
            <w:pPr>
              <w:jc w:val="center"/>
              <w:rPr>
                <w:sz w:val="20"/>
                <w:szCs w:val="20"/>
              </w:rPr>
            </w:pPr>
            <w:r w:rsidRPr="002B6593">
              <w:rPr>
                <w:sz w:val="20"/>
                <w:szCs w:val="20"/>
              </w:rPr>
              <w:t>Obroty ze sprzedaży netto</w:t>
            </w:r>
          </w:p>
          <w:p w14:paraId="19210D37" w14:textId="77777777" w:rsidR="003246AB" w:rsidRPr="002B6593" w:rsidRDefault="003246AB" w:rsidP="00774543">
            <w:pPr>
              <w:jc w:val="center"/>
              <w:rPr>
                <w:sz w:val="20"/>
                <w:szCs w:val="20"/>
              </w:rPr>
            </w:pPr>
            <w:r>
              <w:rPr>
                <w:sz w:val="20"/>
                <w:szCs w:val="20"/>
              </w:rPr>
              <w:t>(w PLN)</w:t>
            </w:r>
          </w:p>
        </w:tc>
        <w:tc>
          <w:tcPr>
            <w:tcW w:w="795" w:type="dxa"/>
            <w:vAlign w:val="center"/>
          </w:tcPr>
          <w:p w14:paraId="2404ADC1" w14:textId="77777777" w:rsidR="003246AB" w:rsidRPr="002B6593" w:rsidRDefault="003246AB" w:rsidP="00774543">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628A967C" w14:textId="77777777" w:rsidR="003246AB" w:rsidRPr="002B6593" w:rsidRDefault="003246AB" w:rsidP="00774543">
            <w:pPr>
              <w:jc w:val="center"/>
              <w:rPr>
                <w:sz w:val="20"/>
                <w:szCs w:val="20"/>
              </w:rPr>
            </w:pPr>
            <w:r w:rsidRPr="002B6593">
              <w:rPr>
                <w:sz w:val="20"/>
                <w:szCs w:val="20"/>
              </w:rPr>
              <w:t>Zatrudnienie</w:t>
            </w:r>
          </w:p>
        </w:tc>
        <w:tc>
          <w:tcPr>
            <w:tcW w:w="848" w:type="dxa"/>
            <w:vAlign w:val="center"/>
          </w:tcPr>
          <w:p w14:paraId="79BBF6EC" w14:textId="77777777" w:rsidR="003246AB" w:rsidRPr="002B6593" w:rsidRDefault="003246AB" w:rsidP="00774543">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3AFCC0CF" w14:textId="77777777" w:rsidR="003246AB" w:rsidRPr="002B6593" w:rsidRDefault="003246AB" w:rsidP="00774543">
            <w:pPr>
              <w:jc w:val="center"/>
              <w:rPr>
                <w:sz w:val="20"/>
                <w:szCs w:val="20"/>
              </w:rPr>
            </w:pPr>
            <w:r w:rsidRPr="002B6593">
              <w:rPr>
                <w:sz w:val="20"/>
                <w:szCs w:val="20"/>
              </w:rPr>
              <w:t>Suma aktywów bilansu</w:t>
            </w:r>
            <w:r>
              <w:rPr>
                <w:sz w:val="20"/>
                <w:szCs w:val="20"/>
              </w:rPr>
              <w:t xml:space="preserve"> (w PLN)</w:t>
            </w:r>
          </w:p>
        </w:tc>
      </w:tr>
      <w:tr w:rsidR="003246AB" w:rsidRPr="00983A0A" w14:paraId="0F0EB354" w14:textId="77777777" w:rsidTr="00774543">
        <w:tc>
          <w:tcPr>
            <w:tcW w:w="1287" w:type="dxa"/>
            <w:vAlign w:val="center"/>
          </w:tcPr>
          <w:p w14:paraId="24F52F35" w14:textId="77777777" w:rsidR="003246AB" w:rsidRPr="00983A0A" w:rsidRDefault="003246AB" w:rsidP="00774543">
            <w:pPr>
              <w:jc w:val="center"/>
            </w:pPr>
            <w:r w:rsidRPr="00983A0A">
              <w:t>Dane Wnioskodawcy</w:t>
            </w:r>
          </w:p>
        </w:tc>
        <w:tc>
          <w:tcPr>
            <w:tcW w:w="1024" w:type="dxa"/>
            <w:vAlign w:val="center"/>
          </w:tcPr>
          <w:p w14:paraId="6D20C477" w14:textId="77777777" w:rsidR="003246AB" w:rsidRPr="00983A0A" w:rsidRDefault="003246AB" w:rsidP="00774543">
            <w:pPr>
              <w:jc w:val="center"/>
            </w:pPr>
          </w:p>
        </w:tc>
        <w:tc>
          <w:tcPr>
            <w:tcW w:w="848" w:type="dxa"/>
            <w:vAlign w:val="center"/>
          </w:tcPr>
          <w:p w14:paraId="1D1DFC9F" w14:textId="77777777" w:rsidR="003246AB" w:rsidRPr="00983A0A" w:rsidRDefault="003246AB" w:rsidP="00774543">
            <w:pPr>
              <w:jc w:val="center"/>
            </w:pPr>
          </w:p>
        </w:tc>
        <w:tc>
          <w:tcPr>
            <w:tcW w:w="795" w:type="dxa"/>
            <w:vAlign w:val="center"/>
          </w:tcPr>
          <w:p w14:paraId="22712F1D" w14:textId="77777777" w:rsidR="003246AB" w:rsidRPr="00983A0A" w:rsidRDefault="003246AB" w:rsidP="00774543">
            <w:pPr>
              <w:jc w:val="center"/>
            </w:pPr>
          </w:p>
        </w:tc>
        <w:tc>
          <w:tcPr>
            <w:tcW w:w="1024" w:type="dxa"/>
            <w:vAlign w:val="center"/>
          </w:tcPr>
          <w:p w14:paraId="6B292CB8" w14:textId="77777777" w:rsidR="003246AB" w:rsidRPr="00983A0A" w:rsidRDefault="003246AB" w:rsidP="00774543">
            <w:pPr>
              <w:jc w:val="center"/>
            </w:pPr>
          </w:p>
        </w:tc>
        <w:tc>
          <w:tcPr>
            <w:tcW w:w="848" w:type="dxa"/>
            <w:vAlign w:val="center"/>
          </w:tcPr>
          <w:p w14:paraId="25A59019" w14:textId="77777777" w:rsidR="003246AB" w:rsidRPr="00983A0A" w:rsidRDefault="003246AB" w:rsidP="00774543">
            <w:pPr>
              <w:jc w:val="center"/>
            </w:pPr>
          </w:p>
        </w:tc>
        <w:tc>
          <w:tcPr>
            <w:tcW w:w="795" w:type="dxa"/>
            <w:vAlign w:val="center"/>
          </w:tcPr>
          <w:p w14:paraId="5B95CF4B" w14:textId="77777777" w:rsidR="003246AB" w:rsidRPr="00983A0A" w:rsidRDefault="003246AB" w:rsidP="00774543">
            <w:pPr>
              <w:jc w:val="center"/>
            </w:pPr>
          </w:p>
        </w:tc>
        <w:tc>
          <w:tcPr>
            <w:tcW w:w="1024" w:type="dxa"/>
            <w:vAlign w:val="center"/>
          </w:tcPr>
          <w:p w14:paraId="1D3E63A3" w14:textId="77777777" w:rsidR="003246AB" w:rsidRPr="00983A0A" w:rsidRDefault="003246AB" w:rsidP="00774543">
            <w:pPr>
              <w:jc w:val="center"/>
            </w:pPr>
          </w:p>
        </w:tc>
        <w:tc>
          <w:tcPr>
            <w:tcW w:w="848" w:type="dxa"/>
            <w:vAlign w:val="center"/>
          </w:tcPr>
          <w:p w14:paraId="7D81338F" w14:textId="77777777" w:rsidR="003246AB" w:rsidRPr="00983A0A" w:rsidRDefault="003246AB" w:rsidP="00774543">
            <w:pPr>
              <w:jc w:val="center"/>
            </w:pPr>
          </w:p>
        </w:tc>
        <w:tc>
          <w:tcPr>
            <w:tcW w:w="795" w:type="dxa"/>
            <w:vAlign w:val="center"/>
          </w:tcPr>
          <w:p w14:paraId="60A402DD" w14:textId="77777777" w:rsidR="003246AB" w:rsidRPr="00983A0A" w:rsidRDefault="003246AB" w:rsidP="00774543">
            <w:pPr>
              <w:jc w:val="center"/>
            </w:pPr>
          </w:p>
        </w:tc>
      </w:tr>
      <w:tr w:rsidR="003246AB" w:rsidRPr="00983A0A" w14:paraId="42D52F84" w14:textId="77777777" w:rsidTr="00774543">
        <w:tc>
          <w:tcPr>
            <w:tcW w:w="1287" w:type="dxa"/>
            <w:vAlign w:val="center"/>
          </w:tcPr>
          <w:p w14:paraId="4202453A" w14:textId="77777777" w:rsidR="003246AB" w:rsidRPr="00983A0A" w:rsidRDefault="003246AB" w:rsidP="00774543">
            <w:pPr>
              <w:jc w:val="center"/>
            </w:pPr>
            <w:r w:rsidRPr="00983A0A">
              <w:lastRenderedPageBreak/>
              <w:t>Dane przedsiębiorstwa partnerskiego nr…</w:t>
            </w:r>
          </w:p>
        </w:tc>
        <w:tc>
          <w:tcPr>
            <w:tcW w:w="1024" w:type="dxa"/>
            <w:vAlign w:val="center"/>
          </w:tcPr>
          <w:p w14:paraId="6C26A63F" w14:textId="77777777" w:rsidR="003246AB" w:rsidRPr="00983A0A" w:rsidRDefault="003246AB" w:rsidP="00774543">
            <w:pPr>
              <w:jc w:val="center"/>
            </w:pPr>
          </w:p>
        </w:tc>
        <w:tc>
          <w:tcPr>
            <w:tcW w:w="848" w:type="dxa"/>
            <w:vAlign w:val="center"/>
          </w:tcPr>
          <w:p w14:paraId="21C4B979" w14:textId="77777777" w:rsidR="003246AB" w:rsidRPr="00983A0A" w:rsidRDefault="003246AB" w:rsidP="00774543">
            <w:pPr>
              <w:jc w:val="center"/>
            </w:pPr>
          </w:p>
        </w:tc>
        <w:tc>
          <w:tcPr>
            <w:tcW w:w="795" w:type="dxa"/>
            <w:vAlign w:val="center"/>
          </w:tcPr>
          <w:p w14:paraId="130C10BB" w14:textId="77777777" w:rsidR="003246AB" w:rsidRPr="00983A0A" w:rsidRDefault="003246AB" w:rsidP="00774543">
            <w:pPr>
              <w:jc w:val="center"/>
            </w:pPr>
          </w:p>
        </w:tc>
        <w:tc>
          <w:tcPr>
            <w:tcW w:w="1024" w:type="dxa"/>
            <w:vAlign w:val="center"/>
          </w:tcPr>
          <w:p w14:paraId="50EA8B22" w14:textId="77777777" w:rsidR="003246AB" w:rsidRPr="00983A0A" w:rsidRDefault="003246AB" w:rsidP="00774543">
            <w:pPr>
              <w:jc w:val="center"/>
            </w:pPr>
          </w:p>
        </w:tc>
        <w:tc>
          <w:tcPr>
            <w:tcW w:w="848" w:type="dxa"/>
            <w:vAlign w:val="center"/>
          </w:tcPr>
          <w:p w14:paraId="50E86FD7" w14:textId="77777777" w:rsidR="003246AB" w:rsidRPr="00983A0A" w:rsidRDefault="003246AB" w:rsidP="00774543">
            <w:pPr>
              <w:jc w:val="center"/>
            </w:pPr>
          </w:p>
        </w:tc>
        <w:tc>
          <w:tcPr>
            <w:tcW w:w="795" w:type="dxa"/>
            <w:vAlign w:val="center"/>
          </w:tcPr>
          <w:p w14:paraId="001778CE" w14:textId="77777777" w:rsidR="003246AB" w:rsidRPr="00983A0A" w:rsidRDefault="003246AB" w:rsidP="00774543">
            <w:pPr>
              <w:jc w:val="center"/>
            </w:pPr>
          </w:p>
        </w:tc>
        <w:tc>
          <w:tcPr>
            <w:tcW w:w="1024" w:type="dxa"/>
            <w:vAlign w:val="center"/>
          </w:tcPr>
          <w:p w14:paraId="1F822751" w14:textId="77777777" w:rsidR="003246AB" w:rsidRPr="00983A0A" w:rsidRDefault="003246AB" w:rsidP="00774543">
            <w:pPr>
              <w:jc w:val="center"/>
            </w:pPr>
          </w:p>
        </w:tc>
        <w:tc>
          <w:tcPr>
            <w:tcW w:w="848" w:type="dxa"/>
            <w:vAlign w:val="center"/>
          </w:tcPr>
          <w:p w14:paraId="5F2B15E8" w14:textId="77777777" w:rsidR="003246AB" w:rsidRPr="00983A0A" w:rsidRDefault="003246AB" w:rsidP="00774543">
            <w:pPr>
              <w:jc w:val="center"/>
            </w:pPr>
          </w:p>
        </w:tc>
        <w:tc>
          <w:tcPr>
            <w:tcW w:w="795" w:type="dxa"/>
            <w:vAlign w:val="center"/>
          </w:tcPr>
          <w:p w14:paraId="12F457B3" w14:textId="77777777" w:rsidR="003246AB" w:rsidRPr="00983A0A" w:rsidRDefault="003246AB" w:rsidP="00774543">
            <w:pPr>
              <w:jc w:val="center"/>
            </w:pPr>
          </w:p>
        </w:tc>
      </w:tr>
      <w:tr w:rsidR="003246AB" w:rsidRPr="00983A0A" w14:paraId="3284A487" w14:textId="77777777" w:rsidTr="00774543">
        <w:tc>
          <w:tcPr>
            <w:tcW w:w="1287" w:type="dxa"/>
            <w:vAlign w:val="center"/>
          </w:tcPr>
          <w:p w14:paraId="078CAB5B" w14:textId="77777777" w:rsidR="003246AB" w:rsidRPr="00983A0A" w:rsidRDefault="003246AB" w:rsidP="00774543">
            <w:pPr>
              <w:jc w:val="center"/>
            </w:pPr>
            <w:r w:rsidRPr="00983A0A">
              <w:t>Dane przedsiębiorstwa partnerskiego nr…</w:t>
            </w:r>
          </w:p>
        </w:tc>
        <w:tc>
          <w:tcPr>
            <w:tcW w:w="1024" w:type="dxa"/>
            <w:vAlign w:val="center"/>
          </w:tcPr>
          <w:p w14:paraId="3A9671B7" w14:textId="77777777" w:rsidR="003246AB" w:rsidRPr="00983A0A" w:rsidRDefault="003246AB" w:rsidP="00774543">
            <w:pPr>
              <w:jc w:val="center"/>
            </w:pPr>
          </w:p>
        </w:tc>
        <w:tc>
          <w:tcPr>
            <w:tcW w:w="848" w:type="dxa"/>
            <w:vAlign w:val="center"/>
          </w:tcPr>
          <w:p w14:paraId="3895410A" w14:textId="77777777" w:rsidR="003246AB" w:rsidRPr="00983A0A" w:rsidRDefault="003246AB" w:rsidP="00774543">
            <w:pPr>
              <w:jc w:val="center"/>
            </w:pPr>
          </w:p>
        </w:tc>
        <w:tc>
          <w:tcPr>
            <w:tcW w:w="795" w:type="dxa"/>
            <w:vAlign w:val="center"/>
          </w:tcPr>
          <w:p w14:paraId="50ECE204" w14:textId="77777777" w:rsidR="003246AB" w:rsidRPr="00983A0A" w:rsidRDefault="003246AB" w:rsidP="00774543">
            <w:pPr>
              <w:jc w:val="center"/>
            </w:pPr>
          </w:p>
        </w:tc>
        <w:tc>
          <w:tcPr>
            <w:tcW w:w="1024" w:type="dxa"/>
            <w:vAlign w:val="center"/>
          </w:tcPr>
          <w:p w14:paraId="2AA794F0" w14:textId="77777777" w:rsidR="003246AB" w:rsidRPr="00983A0A" w:rsidRDefault="003246AB" w:rsidP="00774543">
            <w:pPr>
              <w:jc w:val="center"/>
            </w:pPr>
          </w:p>
        </w:tc>
        <w:tc>
          <w:tcPr>
            <w:tcW w:w="848" w:type="dxa"/>
            <w:vAlign w:val="center"/>
          </w:tcPr>
          <w:p w14:paraId="7A097AB9" w14:textId="77777777" w:rsidR="003246AB" w:rsidRPr="00983A0A" w:rsidRDefault="003246AB" w:rsidP="00774543">
            <w:pPr>
              <w:jc w:val="center"/>
            </w:pPr>
          </w:p>
        </w:tc>
        <w:tc>
          <w:tcPr>
            <w:tcW w:w="795" w:type="dxa"/>
            <w:vAlign w:val="center"/>
          </w:tcPr>
          <w:p w14:paraId="58B60C9B" w14:textId="77777777" w:rsidR="003246AB" w:rsidRPr="00983A0A" w:rsidRDefault="003246AB" w:rsidP="00774543">
            <w:pPr>
              <w:jc w:val="center"/>
            </w:pPr>
          </w:p>
        </w:tc>
        <w:tc>
          <w:tcPr>
            <w:tcW w:w="1024" w:type="dxa"/>
            <w:vAlign w:val="center"/>
          </w:tcPr>
          <w:p w14:paraId="5B0E8AD2" w14:textId="77777777" w:rsidR="003246AB" w:rsidRPr="00983A0A" w:rsidRDefault="003246AB" w:rsidP="00774543">
            <w:pPr>
              <w:jc w:val="center"/>
            </w:pPr>
          </w:p>
        </w:tc>
        <w:tc>
          <w:tcPr>
            <w:tcW w:w="848" w:type="dxa"/>
            <w:vAlign w:val="center"/>
          </w:tcPr>
          <w:p w14:paraId="57F0856F" w14:textId="77777777" w:rsidR="003246AB" w:rsidRPr="00983A0A" w:rsidRDefault="003246AB" w:rsidP="00774543">
            <w:pPr>
              <w:jc w:val="center"/>
            </w:pPr>
          </w:p>
        </w:tc>
        <w:tc>
          <w:tcPr>
            <w:tcW w:w="795" w:type="dxa"/>
            <w:vAlign w:val="center"/>
          </w:tcPr>
          <w:p w14:paraId="413BE9C9" w14:textId="77777777" w:rsidR="003246AB" w:rsidRPr="00983A0A" w:rsidRDefault="003246AB" w:rsidP="00774543">
            <w:pPr>
              <w:jc w:val="center"/>
            </w:pPr>
          </w:p>
        </w:tc>
      </w:tr>
      <w:tr w:rsidR="003246AB" w:rsidRPr="00983A0A" w14:paraId="11CB0D97" w14:textId="77777777" w:rsidTr="00774543">
        <w:tc>
          <w:tcPr>
            <w:tcW w:w="1287" w:type="dxa"/>
            <w:vAlign w:val="center"/>
          </w:tcPr>
          <w:p w14:paraId="25A8A716" w14:textId="77777777" w:rsidR="003246AB" w:rsidRPr="00983A0A" w:rsidRDefault="003246AB" w:rsidP="00774543">
            <w:pPr>
              <w:jc w:val="center"/>
            </w:pPr>
            <w:r w:rsidRPr="00983A0A">
              <w:t>Proporcjonalnie skumulowane dane Wnioskodawcy i wszystkich przedsiębiorstw partnerskich</w:t>
            </w:r>
          </w:p>
        </w:tc>
        <w:tc>
          <w:tcPr>
            <w:tcW w:w="1024" w:type="dxa"/>
            <w:vAlign w:val="center"/>
          </w:tcPr>
          <w:p w14:paraId="521EBAE0" w14:textId="77777777" w:rsidR="003246AB" w:rsidRPr="00983A0A" w:rsidRDefault="003246AB" w:rsidP="00774543">
            <w:pPr>
              <w:jc w:val="center"/>
            </w:pPr>
          </w:p>
        </w:tc>
        <w:tc>
          <w:tcPr>
            <w:tcW w:w="848" w:type="dxa"/>
            <w:vAlign w:val="center"/>
          </w:tcPr>
          <w:p w14:paraId="7FF412F1" w14:textId="77777777" w:rsidR="003246AB" w:rsidRPr="00983A0A" w:rsidRDefault="003246AB" w:rsidP="00774543">
            <w:pPr>
              <w:jc w:val="center"/>
            </w:pPr>
          </w:p>
        </w:tc>
        <w:tc>
          <w:tcPr>
            <w:tcW w:w="795" w:type="dxa"/>
            <w:vAlign w:val="center"/>
          </w:tcPr>
          <w:p w14:paraId="51879326" w14:textId="77777777" w:rsidR="003246AB" w:rsidRPr="00983A0A" w:rsidRDefault="003246AB" w:rsidP="00774543">
            <w:pPr>
              <w:jc w:val="center"/>
            </w:pPr>
          </w:p>
        </w:tc>
        <w:tc>
          <w:tcPr>
            <w:tcW w:w="1024" w:type="dxa"/>
            <w:vAlign w:val="center"/>
          </w:tcPr>
          <w:p w14:paraId="5924EC59" w14:textId="77777777" w:rsidR="003246AB" w:rsidRPr="00983A0A" w:rsidRDefault="003246AB" w:rsidP="00774543">
            <w:pPr>
              <w:jc w:val="center"/>
            </w:pPr>
          </w:p>
        </w:tc>
        <w:tc>
          <w:tcPr>
            <w:tcW w:w="848" w:type="dxa"/>
            <w:vAlign w:val="center"/>
          </w:tcPr>
          <w:p w14:paraId="788C0079" w14:textId="77777777" w:rsidR="003246AB" w:rsidRPr="00983A0A" w:rsidRDefault="003246AB" w:rsidP="00774543">
            <w:pPr>
              <w:jc w:val="center"/>
            </w:pPr>
          </w:p>
        </w:tc>
        <w:tc>
          <w:tcPr>
            <w:tcW w:w="795" w:type="dxa"/>
            <w:vAlign w:val="center"/>
          </w:tcPr>
          <w:p w14:paraId="2DFB229C" w14:textId="77777777" w:rsidR="003246AB" w:rsidRPr="00983A0A" w:rsidRDefault="003246AB" w:rsidP="00774543">
            <w:pPr>
              <w:jc w:val="center"/>
            </w:pPr>
          </w:p>
        </w:tc>
        <w:tc>
          <w:tcPr>
            <w:tcW w:w="1024" w:type="dxa"/>
            <w:vAlign w:val="center"/>
          </w:tcPr>
          <w:p w14:paraId="166B8FDE" w14:textId="77777777" w:rsidR="003246AB" w:rsidRPr="00983A0A" w:rsidRDefault="003246AB" w:rsidP="00774543">
            <w:pPr>
              <w:jc w:val="center"/>
            </w:pPr>
          </w:p>
        </w:tc>
        <w:tc>
          <w:tcPr>
            <w:tcW w:w="848" w:type="dxa"/>
            <w:vAlign w:val="center"/>
          </w:tcPr>
          <w:p w14:paraId="377AFF48" w14:textId="77777777" w:rsidR="003246AB" w:rsidRPr="00983A0A" w:rsidRDefault="003246AB" w:rsidP="00774543">
            <w:pPr>
              <w:jc w:val="center"/>
            </w:pPr>
          </w:p>
        </w:tc>
        <w:tc>
          <w:tcPr>
            <w:tcW w:w="795" w:type="dxa"/>
            <w:vAlign w:val="center"/>
          </w:tcPr>
          <w:p w14:paraId="04A03983" w14:textId="77777777" w:rsidR="003246AB" w:rsidRPr="00983A0A" w:rsidRDefault="003246AB" w:rsidP="00774543">
            <w:pPr>
              <w:jc w:val="center"/>
            </w:pPr>
          </w:p>
        </w:tc>
      </w:tr>
    </w:tbl>
    <w:p w14:paraId="35D519C5" w14:textId="77777777" w:rsidR="003246AB" w:rsidRPr="004D50BE" w:rsidRDefault="003246AB" w:rsidP="003246AB">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4B4A7215" w14:textId="77777777" w:rsidR="003246AB" w:rsidRDefault="003246AB" w:rsidP="003246AB">
      <w:pPr>
        <w:tabs>
          <w:tab w:val="left" w:pos="5670"/>
        </w:tabs>
        <w:spacing w:line="360" w:lineRule="auto"/>
        <w:jc w:val="both"/>
      </w:pPr>
    </w:p>
    <w:p w14:paraId="02076F77" w14:textId="77777777" w:rsidR="003246AB" w:rsidRDefault="003246AB" w:rsidP="003246AB">
      <w:pPr>
        <w:tabs>
          <w:tab w:val="left" w:pos="5670"/>
        </w:tabs>
        <w:spacing w:line="360" w:lineRule="auto"/>
        <w:jc w:val="both"/>
      </w:pPr>
    </w:p>
    <w:p w14:paraId="724BE7EB" w14:textId="77777777" w:rsidR="003246AB" w:rsidRDefault="003246AB" w:rsidP="003246AB">
      <w:pPr>
        <w:tabs>
          <w:tab w:val="left" w:pos="5670"/>
        </w:tabs>
        <w:spacing w:line="360" w:lineRule="auto"/>
        <w:jc w:val="both"/>
      </w:pPr>
      <w:r>
        <w:t>Data:</w:t>
      </w:r>
      <w:r>
        <w:tab/>
        <w:t>Podpis:</w:t>
      </w:r>
    </w:p>
    <w:p w14:paraId="650D0B59" w14:textId="77777777" w:rsidR="003246AB" w:rsidRPr="00AC11FF" w:rsidRDefault="003246AB" w:rsidP="003246AB">
      <w:pPr>
        <w:pStyle w:val="Akapitzlist3"/>
        <w:ind w:left="0"/>
        <w:jc w:val="both"/>
      </w:pPr>
      <w:r>
        <w:br w:type="page"/>
      </w:r>
    </w:p>
    <w:p w14:paraId="4079322B" w14:textId="77777777" w:rsidR="003246AB" w:rsidRPr="00AC11FF" w:rsidRDefault="003246AB" w:rsidP="003246AB">
      <w:pPr>
        <w:jc w:val="center"/>
        <w:rPr>
          <w:b/>
        </w:rPr>
      </w:pPr>
      <w:r>
        <w:rPr>
          <w:b/>
        </w:rPr>
        <w:lastRenderedPageBreak/>
        <w:t>Załącznik 3</w:t>
      </w:r>
    </w:p>
    <w:p w14:paraId="0486777D" w14:textId="77777777" w:rsidR="003246AB" w:rsidRPr="00AC11FF" w:rsidRDefault="003246AB" w:rsidP="003246AB">
      <w:pPr>
        <w:jc w:val="center"/>
        <w:rPr>
          <w:b/>
        </w:rPr>
      </w:pPr>
      <w:r w:rsidRPr="00AC11FF">
        <w:rPr>
          <w:b/>
        </w:rPr>
        <w:t>Do oświadczenia o statusie MŚP</w:t>
      </w:r>
    </w:p>
    <w:p w14:paraId="35A29E0C" w14:textId="77777777" w:rsidR="003246AB" w:rsidRDefault="003246AB" w:rsidP="003246AB">
      <w:pPr>
        <w:jc w:val="center"/>
        <w:rPr>
          <w:b/>
        </w:rPr>
      </w:pPr>
      <w:r w:rsidRPr="00AC11FF">
        <w:rPr>
          <w:b/>
        </w:rPr>
        <w:t>Informacje przedstawiane p</w:t>
      </w:r>
      <w:r>
        <w:rPr>
          <w:b/>
        </w:rPr>
        <w:t>rzez przedsiębiorstwa powiązane</w:t>
      </w:r>
    </w:p>
    <w:p w14:paraId="3A960F92" w14:textId="77777777" w:rsidR="003246AB" w:rsidRDefault="003246AB" w:rsidP="003246AB">
      <w:pPr>
        <w:jc w:val="center"/>
        <w:rPr>
          <w:b/>
        </w:rPr>
      </w:pPr>
    </w:p>
    <w:p w14:paraId="29E02C62" w14:textId="77777777" w:rsidR="003246AB" w:rsidRDefault="003246AB" w:rsidP="003246AB">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593"/>
        <w:gridCol w:w="1258"/>
        <w:gridCol w:w="1256"/>
      </w:tblGrid>
      <w:tr w:rsidR="003246AB" w:rsidRPr="0013753F" w14:paraId="6B88702D" w14:textId="77777777" w:rsidTr="00774543">
        <w:tc>
          <w:tcPr>
            <w:tcW w:w="851" w:type="dxa"/>
          </w:tcPr>
          <w:p w14:paraId="18136500" w14:textId="77777777" w:rsidR="003246AB" w:rsidRPr="0013753F" w:rsidRDefault="003246AB" w:rsidP="00774543">
            <w:pPr>
              <w:pStyle w:val="Akapitzlist3"/>
              <w:ind w:left="34"/>
            </w:pPr>
            <w:r w:rsidRPr="0013753F">
              <w:t>1.</w:t>
            </w:r>
          </w:p>
        </w:tc>
        <w:tc>
          <w:tcPr>
            <w:tcW w:w="5670" w:type="dxa"/>
          </w:tcPr>
          <w:p w14:paraId="3B1669B9" w14:textId="77777777" w:rsidR="003246AB" w:rsidRPr="0013753F" w:rsidRDefault="003246AB" w:rsidP="00774543">
            <w:pPr>
              <w:pStyle w:val="Akapitzlist3"/>
              <w:ind w:left="0"/>
              <w:jc w:val="both"/>
            </w:pPr>
            <w:r w:rsidRPr="0013753F">
              <w:t>Czy Wnioskodawca posiada większość głosów przysługujących akcjonariuszom/wspólnikom w innym przedsiębiorstwie albo inne przedsiębiorstwo posiada większość głosów przysługujących akcjonariuszom/wspólnikom we Wnioskodawcy?</w:t>
            </w:r>
          </w:p>
        </w:tc>
        <w:tc>
          <w:tcPr>
            <w:tcW w:w="1276" w:type="dxa"/>
            <w:vAlign w:val="center"/>
          </w:tcPr>
          <w:p w14:paraId="65E2A4F0" w14:textId="77777777" w:rsidR="003246AB" w:rsidRPr="0013753F" w:rsidRDefault="003246AB" w:rsidP="00774543">
            <w:pPr>
              <w:jc w:val="center"/>
            </w:pPr>
            <w:r w:rsidRPr="0013753F">
              <w:sym w:font="Symbol" w:char="F0FF"/>
            </w:r>
            <w:r w:rsidRPr="0013753F">
              <w:t xml:space="preserve"> Tak</w:t>
            </w:r>
          </w:p>
        </w:tc>
        <w:tc>
          <w:tcPr>
            <w:tcW w:w="1275" w:type="dxa"/>
            <w:vAlign w:val="center"/>
          </w:tcPr>
          <w:p w14:paraId="42DE7702" w14:textId="77777777" w:rsidR="003246AB" w:rsidRPr="0013753F" w:rsidRDefault="003246AB" w:rsidP="00774543">
            <w:pPr>
              <w:jc w:val="center"/>
            </w:pPr>
            <w:r w:rsidRPr="0013753F">
              <w:sym w:font="Symbol" w:char="F0FF"/>
            </w:r>
            <w:r w:rsidRPr="0013753F">
              <w:t xml:space="preserve"> Nie</w:t>
            </w:r>
          </w:p>
        </w:tc>
      </w:tr>
      <w:tr w:rsidR="003246AB" w:rsidRPr="0013753F" w14:paraId="35B762EB" w14:textId="77777777" w:rsidTr="00774543">
        <w:tc>
          <w:tcPr>
            <w:tcW w:w="851" w:type="dxa"/>
          </w:tcPr>
          <w:p w14:paraId="6C445020" w14:textId="77777777" w:rsidR="003246AB" w:rsidRPr="0013753F" w:rsidRDefault="003246AB" w:rsidP="00774543">
            <w:pPr>
              <w:pStyle w:val="Akapitzlist3"/>
              <w:ind w:left="34"/>
            </w:pPr>
            <w:r w:rsidRPr="0013753F">
              <w:t>Opis:</w:t>
            </w:r>
          </w:p>
        </w:tc>
        <w:tc>
          <w:tcPr>
            <w:tcW w:w="8221" w:type="dxa"/>
            <w:gridSpan w:val="3"/>
          </w:tcPr>
          <w:p w14:paraId="13C2DD7B" w14:textId="77777777" w:rsidR="003246AB" w:rsidRPr="0013753F" w:rsidRDefault="003246AB" w:rsidP="00774543">
            <w:pPr>
              <w:jc w:val="center"/>
            </w:pPr>
          </w:p>
        </w:tc>
      </w:tr>
      <w:tr w:rsidR="003246AB" w:rsidRPr="0013753F" w14:paraId="6DC98641" w14:textId="77777777" w:rsidTr="00774543">
        <w:tc>
          <w:tcPr>
            <w:tcW w:w="851" w:type="dxa"/>
          </w:tcPr>
          <w:p w14:paraId="575AA3CB" w14:textId="77777777" w:rsidR="003246AB" w:rsidRPr="0013753F" w:rsidRDefault="003246AB" w:rsidP="00774543">
            <w:pPr>
              <w:pStyle w:val="Akapitzlist3"/>
              <w:ind w:left="34"/>
            </w:pPr>
            <w:r w:rsidRPr="0013753F">
              <w:t>2.</w:t>
            </w:r>
          </w:p>
        </w:tc>
        <w:tc>
          <w:tcPr>
            <w:tcW w:w="5670" w:type="dxa"/>
          </w:tcPr>
          <w:p w14:paraId="4B4A7518" w14:textId="77777777" w:rsidR="003246AB" w:rsidRPr="0013753F" w:rsidRDefault="003246AB" w:rsidP="00774543">
            <w:pPr>
              <w:pStyle w:val="Akapitzlist3"/>
              <w:ind w:left="0"/>
              <w:jc w:val="both"/>
            </w:pPr>
            <w:r w:rsidRPr="0013753F">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276" w:type="dxa"/>
            <w:vAlign w:val="center"/>
          </w:tcPr>
          <w:p w14:paraId="027AE51A" w14:textId="77777777" w:rsidR="003246AB" w:rsidRPr="0013753F" w:rsidRDefault="003246AB" w:rsidP="00774543">
            <w:pPr>
              <w:jc w:val="center"/>
            </w:pPr>
            <w:r w:rsidRPr="0013753F">
              <w:sym w:font="Symbol" w:char="F0FF"/>
            </w:r>
            <w:r w:rsidRPr="0013753F">
              <w:t xml:space="preserve"> Tak</w:t>
            </w:r>
          </w:p>
        </w:tc>
        <w:tc>
          <w:tcPr>
            <w:tcW w:w="1275" w:type="dxa"/>
            <w:vAlign w:val="center"/>
          </w:tcPr>
          <w:p w14:paraId="3FB3BF95" w14:textId="77777777" w:rsidR="003246AB" w:rsidRPr="0013753F" w:rsidRDefault="003246AB" w:rsidP="00774543">
            <w:pPr>
              <w:jc w:val="center"/>
            </w:pPr>
            <w:r w:rsidRPr="0013753F">
              <w:sym w:font="Symbol" w:char="F0FF"/>
            </w:r>
            <w:r w:rsidRPr="0013753F">
              <w:t xml:space="preserve"> Nie</w:t>
            </w:r>
          </w:p>
        </w:tc>
      </w:tr>
      <w:tr w:rsidR="003246AB" w:rsidRPr="0013753F" w14:paraId="779CBF9F" w14:textId="77777777" w:rsidTr="00774543">
        <w:tc>
          <w:tcPr>
            <w:tcW w:w="851" w:type="dxa"/>
          </w:tcPr>
          <w:p w14:paraId="67305543" w14:textId="77777777" w:rsidR="003246AB" w:rsidRPr="0013753F" w:rsidRDefault="003246AB" w:rsidP="00774543">
            <w:pPr>
              <w:pStyle w:val="Akapitzlist3"/>
              <w:ind w:left="34"/>
            </w:pPr>
            <w:r w:rsidRPr="0013753F">
              <w:t>Opis:</w:t>
            </w:r>
          </w:p>
        </w:tc>
        <w:tc>
          <w:tcPr>
            <w:tcW w:w="8221" w:type="dxa"/>
            <w:gridSpan w:val="3"/>
          </w:tcPr>
          <w:p w14:paraId="4443C9AD" w14:textId="77777777" w:rsidR="003246AB" w:rsidRPr="0013753F" w:rsidRDefault="003246AB" w:rsidP="00774543">
            <w:pPr>
              <w:pStyle w:val="Akapitzlist3"/>
              <w:ind w:left="0"/>
              <w:jc w:val="both"/>
            </w:pPr>
          </w:p>
        </w:tc>
      </w:tr>
      <w:tr w:rsidR="003246AB" w:rsidRPr="0013753F" w14:paraId="5BB60335" w14:textId="77777777" w:rsidTr="00774543">
        <w:tc>
          <w:tcPr>
            <w:tcW w:w="851" w:type="dxa"/>
          </w:tcPr>
          <w:p w14:paraId="5370256E" w14:textId="77777777" w:rsidR="003246AB" w:rsidRPr="0013753F" w:rsidRDefault="003246AB" w:rsidP="00774543">
            <w:pPr>
              <w:pStyle w:val="Akapitzlist3"/>
              <w:ind w:left="34"/>
            </w:pPr>
            <w:r w:rsidRPr="0013753F">
              <w:t>3.</w:t>
            </w:r>
          </w:p>
        </w:tc>
        <w:tc>
          <w:tcPr>
            <w:tcW w:w="5670" w:type="dxa"/>
          </w:tcPr>
          <w:p w14:paraId="1058D1BE" w14:textId="77777777" w:rsidR="003246AB" w:rsidRPr="0013753F" w:rsidRDefault="003246AB" w:rsidP="00774543">
            <w:pPr>
              <w:pStyle w:val="Akapitzlist3"/>
              <w:ind w:left="0"/>
              <w:jc w:val="both"/>
            </w:pPr>
            <w:r w:rsidRPr="0013753F">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276" w:type="dxa"/>
            <w:vAlign w:val="center"/>
          </w:tcPr>
          <w:p w14:paraId="3A732543" w14:textId="77777777" w:rsidR="003246AB" w:rsidRPr="0013753F" w:rsidRDefault="003246AB" w:rsidP="00774543">
            <w:pPr>
              <w:jc w:val="center"/>
            </w:pPr>
            <w:r w:rsidRPr="0013753F">
              <w:sym w:font="Symbol" w:char="F0FF"/>
            </w:r>
            <w:r w:rsidRPr="0013753F">
              <w:t xml:space="preserve"> Tak</w:t>
            </w:r>
          </w:p>
        </w:tc>
        <w:tc>
          <w:tcPr>
            <w:tcW w:w="1275" w:type="dxa"/>
            <w:vAlign w:val="center"/>
          </w:tcPr>
          <w:p w14:paraId="6E6960DD" w14:textId="77777777" w:rsidR="003246AB" w:rsidRPr="0013753F" w:rsidRDefault="003246AB" w:rsidP="00774543">
            <w:pPr>
              <w:jc w:val="center"/>
            </w:pPr>
            <w:r w:rsidRPr="0013753F">
              <w:sym w:font="Symbol" w:char="F0FF"/>
            </w:r>
            <w:r w:rsidRPr="0013753F">
              <w:t xml:space="preserve"> Nie</w:t>
            </w:r>
          </w:p>
        </w:tc>
      </w:tr>
      <w:tr w:rsidR="003246AB" w:rsidRPr="0013753F" w14:paraId="18E86CC0" w14:textId="77777777" w:rsidTr="00774543">
        <w:tc>
          <w:tcPr>
            <w:tcW w:w="851" w:type="dxa"/>
          </w:tcPr>
          <w:p w14:paraId="70A5EB15" w14:textId="77777777" w:rsidR="003246AB" w:rsidRPr="0013753F" w:rsidRDefault="003246AB" w:rsidP="00774543">
            <w:pPr>
              <w:pStyle w:val="Akapitzlist3"/>
              <w:ind w:left="0"/>
              <w:jc w:val="both"/>
            </w:pPr>
            <w:r w:rsidRPr="0013753F">
              <w:t>Opis:</w:t>
            </w:r>
          </w:p>
        </w:tc>
        <w:tc>
          <w:tcPr>
            <w:tcW w:w="8221" w:type="dxa"/>
            <w:gridSpan w:val="3"/>
          </w:tcPr>
          <w:p w14:paraId="283874E0" w14:textId="77777777" w:rsidR="003246AB" w:rsidRPr="0013753F" w:rsidRDefault="003246AB" w:rsidP="00774543">
            <w:pPr>
              <w:jc w:val="center"/>
            </w:pPr>
          </w:p>
        </w:tc>
      </w:tr>
      <w:tr w:rsidR="003246AB" w:rsidRPr="0013753F" w14:paraId="212F6D92" w14:textId="77777777" w:rsidTr="00774543">
        <w:tc>
          <w:tcPr>
            <w:tcW w:w="851" w:type="dxa"/>
          </w:tcPr>
          <w:p w14:paraId="27A0BE25" w14:textId="77777777" w:rsidR="003246AB" w:rsidRPr="0013753F" w:rsidRDefault="003246AB" w:rsidP="00774543">
            <w:pPr>
              <w:pStyle w:val="Akapitzlist3"/>
              <w:ind w:left="0"/>
              <w:jc w:val="both"/>
            </w:pPr>
            <w:r w:rsidRPr="0013753F">
              <w:t>4.</w:t>
            </w:r>
          </w:p>
        </w:tc>
        <w:tc>
          <w:tcPr>
            <w:tcW w:w="5670" w:type="dxa"/>
          </w:tcPr>
          <w:p w14:paraId="5CAB545A" w14:textId="77777777" w:rsidR="003246AB" w:rsidRDefault="003246AB" w:rsidP="00774543">
            <w:pPr>
              <w:jc w:val="both"/>
            </w:pPr>
            <w:r w:rsidRPr="0013753F">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p w14:paraId="33CFE267" w14:textId="77777777" w:rsidR="003246AB" w:rsidRPr="0013753F" w:rsidRDefault="003246AB" w:rsidP="00774543">
            <w:pPr>
              <w:jc w:val="both"/>
            </w:pPr>
          </w:p>
        </w:tc>
        <w:tc>
          <w:tcPr>
            <w:tcW w:w="1276" w:type="dxa"/>
            <w:vAlign w:val="center"/>
          </w:tcPr>
          <w:p w14:paraId="492D5DDD" w14:textId="77777777" w:rsidR="003246AB" w:rsidRPr="0013753F" w:rsidRDefault="003246AB" w:rsidP="00774543">
            <w:pPr>
              <w:jc w:val="center"/>
            </w:pPr>
            <w:r w:rsidRPr="0013753F">
              <w:sym w:font="Symbol" w:char="F0FF"/>
            </w:r>
            <w:r w:rsidRPr="0013753F">
              <w:t xml:space="preserve"> Tak</w:t>
            </w:r>
          </w:p>
        </w:tc>
        <w:tc>
          <w:tcPr>
            <w:tcW w:w="1275" w:type="dxa"/>
            <w:vAlign w:val="center"/>
          </w:tcPr>
          <w:p w14:paraId="6C76B5F5" w14:textId="77777777" w:rsidR="003246AB" w:rsidRPr="0013753F" w:rsidRDefault="003246AB" w:rsidP="00774543">
            <w:pPr>
              <w:jc w:val="center"/>
            </w:pPr>
            <w:r w:rsidRPr="0013753F">
              <w:sym w:font="Symbol" w:char="F0FF"/>
            </w:r>
            <w:r w:rsidRPr="0013753F">
              <w:t xml:space="preserve"> Nie</w:t>
            </w:r>
          </w:p>
        </w:tc>
      </w:tr>
      <w:tr w:rsidR="003246AB" w:rsidRPr="0013753F" w14:paraId="3BA4E9BC" w14:textId="77777777" w:rsidTr="00774543">
        <w:tc>
          <w:tcPr>
            <w:tcW w:w="851" w:type="dxa"/>
          </w:tcPr>
          <w:p w14:paraId="338B2D5E" w14:textId="77777777" w:rsidR="003246AB" w:rsidRPr="0013753F" w:rsidRDefault="003246AB" w:rsidP="00774543">
            <w:pPr>
              <w:pStyle w:val="Akapitzlist3"/>
              <w:ind w:left="0"/>
              <w:jc w:val="both"/>
            </w:pPr>
            <w:r w:rsidRPr="0013753F">
              <w:t>Opis:</w:t>
            </w:r>
          </w:p>
        </w:tc>
        <w:tc>
          <w:tcPr>
            <w:tcW w:w="8221" w:type="dxa"/>
            <w:gridSpan w:val="3"/>
          </w:tcPr>
          <w:p w14:paraId="7D5832E1" w14:textId="77777777" w:rsidR="003246AB" w:rsidRPr="0013753F" w:rsidRDefault="003246AB" w:rsidP="00774543">
            <w:pPr>
              <w:pStyle w:val="Akapitzlist3"/>
              <w:ind w:left="0"/>
              <w:jc w:val="both"/>
            </w:pPr>
          </w:p>
        </w:tc>
      </w:tr>
      <w:tr w:rsidR="003246AB" w:rsidRPr="0013753F" w14:paraId="5DEB02A0" w14:textId="77777777" w:rsidTr="00774543">
        <w:tc>
          <w:tcPr>
            <w:tcW w:w="851" w:type="dxa"/>
          </w:tcPr>
          <w:p w14:paraId="40A79ED9" w14:textId="77777777" w:rsidR="003246AB" w:rsidRPr="0013753F" w:rsidRDefault="003246AB" w:rsidP="00774543">
            <w:pPr>
              <w:pStyle w:val="Akapitzlist3"/>
              <w:ind w:left="0"/>
              <w:jc w:val="both"/>
            </w:pPr>
            <w:r w:rsidRPr="0013753F">
              <w:t>5.</w:t>
            </w:r>
          </w:p>
        </w:tc>
        <w:tc>
          <w:tcPr>
            <w:tcW w:w="5670" w:type="dxa"/>
          </w:tcPr>
          <w:p w14:paraId="7985C498" w14:textId="77777777" w:rsidR="003246AB" w:rsidRPr="0013753F" w:rsidRDefault="003246AB" w:rsidP="00774543">
            <w:pPr>
              <w:pStyle w:val="Akapitzlist3"/>
              <w:ind w:left="0"/>
              <w:jc w:val="both"/>
            </w:pPr>
            <w:r w:rsidRPr="0013753F">
              <w:t>Czy Wnioskodawca posiada dominujący wpływ na inny podmiot za pośrednictwem osoby fizycznej bądź inny podmiot posiada dominujący wpływ na Wnioskodawcę za pośrednictwem osoby fizycznej?</w:t>
            </w:r>
          </w:p>
        </w:tc>
        <w:tc>
          <w:tcPr>
            <w:tcW w:w="1276" w:type="dxa"/>
            <w:vAlign w:val="center"/>
          </w:tcPr>
          <w:p w14:paraId="1BD3EC4A" w14:textId="77777777" w:rsidR="003246AB" w:rsidRPr="0013753F" w:rsidRDefault="003246AB" w:rsidP="00774543">
            <w:pPr>
              <w:jc w:val="center"/>
            </w:pPr>
            <w:r w:rsidRPr="0013753F">
              <w:sym w:font="Symbol" w:char="F0FF"/>
            </w:r>
            <w:r w:rsidRPr="0013753F">
              <w:t xml:space="preserve"> Tak</w:t>
            </w:r>
          </w:p>
        </w:tc>
        <w:tc>
          <w:tcPr>
            <w:tcW w:w="1275" w:type="dxa"/>
            <w:vAlign w:val="center"/>
          </w:tcPr>
          <w:p w14:paraId="2C1C8A1B" w14:textId="77777777" w:rsidR="003246AB" w:rsidRPr="0013753F" w:rsidRDefault="003246AB" w:rsidP="00774543">
            <w:pPr>
              <w:jc w:val="center"/>
            </w:pPr>
            <w:r w:rsidRPr="0013753F">
              <w:sym w:font="Symbol" w:char="F0FF"/>
            </w:r>
            <w:r w:rsidRPr="0013753F">
              <w:t xml:space="preserve"> Nie</w:t>
            </w:r>
          </w:p>
        </w:tc>
      </w:tr>
      <w:tr w:rsidR="003246AB" w:rsidRPr="0013753F" w14:paraId="02971443" w14:textId="77777777" w:rsidTr="00774543">
        <w:tc>
          <w:tcPr>
            <w:tcW w:w="851" w:type="dxa"/>
          </w:tcPr>
          <w:p w14:paraId="1BD0A5A5" w14:textId="77777777" w:rsidR="003246AB" w:rsidRPr="0013753F" w:rsidRDefault="003246AB" w:rsidP="00774543">
            <w:pPr>
              <w:pStyle w:val="Akapitzlist3"/>
              <w:ind w:left="0"/>
              <w:jc w:val="both"/>
            </w:pPr>
            <w:r w:rsidRPr="0013753F">
              <w:lastRenderedPageBreak/>
              <w:t>Opis:</w:t>
            </w:r>
          </w:p>
        </w:tc>
        <w:tc>
          <w:tcPr>
            <w:tcW w:w="8221" w:type="dxa"/>
            <w:gridSpan w:val="3"/>
          </w:tcPr>
          <w:p w14:paraId="2E6F6589" w14:textId="77777777" w:rsidR="003246AB" w:rsidRPr="0013753F" w:rsidRDefault="003246AB" w:rsidP="00774543">
            <w:pPr>
              <w:jc w:val="center"/>
            </w:pPr>
          </w:p>
        </w:tc>
      </w:tr>
      <w:tr w:rsidR="003246AB" w:rsidRPr="0013753F" w14:paraId="6E257BCD" w14:textId="77777777" w:rsidTr="00774543">
        <w:tc>
          <w:tcPr>
            <w:tcW w:w="851" w:type="dxa"/>
          </w:tcPr>
          <w:p w14:paraId="78F0F97F" w14:textId="77777777" w:rsidR="003246AB" w:rsidRPr="0013753F" w:rsidRDefault="003246AB" w:rsidP="00774543">
            <w:pPr>
              <w:pStyle w:val="Akapitzlist3"/>
              <w:ind w:left="0"/>
              <w:jc w:val="both"/>
            </w:pPr>
            <w:r w:rsidRPr="0013753F">
              <w:t>6.</w:t>
            </w:r>
          </w:p>
        </w:tc>
        <w:tc>
          <w:tcPr>
            <w:tcW w:w="5670" w:type="dxa"/>
          </w:tcPr>
          <w:p w14:paraId="4FA06EF4" w14:textId="77777777" w:rsidR="003246AB" w:rsidRPr="0013753F" w:rsidRDefault="003246AB" w:rsidP="00774543">
            <w:pPr>
              <w:pStyle w:val="Akapitzlist3"/>
              <w:ind w:left="0"/>
              <w:jc w:val="both"/>
            </w:pPr>
            <w:r w:rsidRPr="0013753F">
              <w:t>Czy Wnioskodawca sporządza skonsolidowane sprawozdania finansowe albo jest ujęty w sprawozdaniach finansowych przedsiębiorstwa, które sporządza skonsolidowane sprawozdania finansowe?</w:t>
            </w:r>
          </w:p>
        </w:tc>
        <w:tc>
          <w:tcPr>
            <w:tcW w:w="1276" w:type="dxa"/>
            <w:vAlign w:val="center"/>
          </w:tcPr>
          <w:p w14:paraId="58CD741C" w14:textId="77777777" w:rsidR="003246AB" w:rsidRPr="0013753F" w:rsidRDefault="003246AB" w:rsidP="00774543">
            <w:pPr>
              <w:jc w:val="center"/>
            </w:pPr>
            <w:r w:rsidRPr="0013753F">
              <w:sym w:font="Symbol" w:char="F0FF"/>
            </w:r>
            <w:r w:rsidRPr="0013753F">
              <w:t xml:space="preserve"> Tak</w:t>
            </w:r>
          </w:p>
        </w:tc>
        <w:tc>
          <w:tcPr>
            <w:tcW w:w="1275" w:type="dxa"/>
            <w:vAlign w:val="center"/>
          </w:tcPr>
          <w:p w14:paraId="5CEC3E78" w14:textId="77777777" w:rsidR="003246AB" w:rsidRPr="0013753F" w:rsidRDefault="003246AB" w:rsidP="00774543">
            <w:pPr>
              <w:jc w:val="center"/>
            </w:pPr>
            <w:r w:rsidRPr="0013753F">
              <w:sym w:font="Symbol" w:char="F0FF"/>
            </w:r>
            <w:r w:rsidRPr="0013753F">
              <w:t xml:space="preserve"> Nie</w:t>
            </w:r>
          </w:p>
        </w:tc>
      </w:tr>
    </w:tbl>
    <w:p w14:paraId="2F0B4B21" w14:textId="77777777" w:rsidR="003246AB" w:rsidRDefault="003246AB" w:rsidP="003246AB">
      <w:pPr>
        <w:pStyle w:val="Akapitzlist3"/>
        <w:jc w:val="both"/>
      </w:pPr>
    </w:p>
    <w:p w14:paraId="5F4DFAF1" w14:textId="77777777" w:rsidR="003246AB" w:rsidRDefault="003246AB" w:rsidP="003246AB">
      <w:pPr>
        <w:pStyle w:val="Akapitzlist3"/>
        <w:ind w:left="0"/>
        <w:jc w:val="both"/>
      </w:pPr>
      <w:r>
        <w:t>Dane przedsiębiorstw powiązanych: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751"/>
        <w:gridCol w:w="2246"/>
        <w:gridCol w:w="2110"/>
      </w:tblGrid>
      <w:tr w:rsidR="003246AB" w:rsidRPr="0013753F" w14:paraId="23F8431B" w14:textId="77777777" w:rsidTr="00774543">
        <w:tc>
          <w:tcPr>
            <w:tcW w:w="851" w:type="dxa"/>
          </w:tcPr>
          <w:p w14:paraId="4DA0D41B" w14:textId="77777777" w:rsidR="003246AB" w:rsidRPr="0013753F" w:rsidRDefault="003246AB" w:rsidP="00774543">
            <w:pPr>
              <w:pStyle w:val="Akapitzlist3"/>
              <w:ind w:left="176"/>
            </w:pPr>
            <w:r w:rsidRPr="0013753F">
              <w:t>L.p.</w:t>
            </w:r>
          </w:p>
        </w:tc>
        <w:tc>
          <w:tcPr>
            <w:tcW w:w="3827" w:type="dxa"/>
          </w:tcPr>
          <w:p w14:paraId="2DF5E082" w14:textId="77777777" w:rsidR="003246AB" w:rsidRPr="0013753F" w:rsidRDefault="003246AB" w:rsidP="00774543">
            <w:pPr>
              <w:pStyle w:val="Akapitzlist3"/>
              <w:ind w:left="0"/>
              <w:jc w:val="center"/>
            </w:pPr>
            <w:r w:rsidRPr="0013753F">
              <w:t>Nazwa i siedziba przedsiębiorstwa będącego przedsiębiorstwem powiązanym z Wnioskodawcą</w:t>
            </w:r>
          </w:p>
        </w:tc>
        <w:tc>
          <w:tcPr>
            <w:tcW w:w="2268" w:type="dxa"/>
          </w:tcPr>
          <w:p w14:paraId="4CB2A6C1" w14:textId="77777777" w:rsidR="003246AB" w:rsidRPr="0013753F" w:rsidRDefault="003246AB" w:rsidP="00774543">
            <w:pPr>
              <w:pStyle w:val="Akapitzlist3"/>
              <w:ind w:left="0"/>
              <w:jc w:val="center"/>
            </w:pPr>
            <w:r w:rsidRPr="0013753F">
              <w:t>Udział (w %) Wnioskodawcy w kapitale lub prawach głosu przedsiębiorstwa powiązanego – jeśli dotyczy</w:t>
            </w:r>
          </w:p>
        </w:tc>
        <w:tc>
          <w:tcPr>
            <w:tcW w:w="2126" w:type="dxa"/>
          </w:tcPr>
          <w:p w14:paraId="7CB4178C" w14:textId="77777777" w:rsidR="003246AB" w:rsidRPr="0013753F" w:rsidRDefault="003246AB" w:rsidP="00774543">
            <w:pPr>
              <w:pStyle w:val="Akapitzlist3"/>
              <w:ind w:left="0"/>
              <w:jc w:val="center"/>
            </w:pPr>
            <w:r w:rsidRPr="0013753F">
              <w:t>Udział (w %) przedsiębiorstwa powiązanego z Wnioskodawcą w kapitale lub prawach głosu Wnioskodawcy – jeśli dotyczy</w:t>
            </w:r>
          </w:p>
        </w:tc>
      </w:tr>
      <w:tr w:rsidR="003246AB" w:rsidRPr="0013753F" w14:paraId="188BD119" w14:textId="77777777" w:rsidTr="00774543">
        <w:tc>
          <w:tcPr>
            <w:tcW w:w="851" w:type="dxa"/>
          </w:tcPr>
          <w:p w14:paraId="0633365C" w14:textId="77777777" w:rsidR="003246AB" w:rsidRPr="0013753F" w:rsidRDefault="003246AB" w:rsidP="00774543">
            <w:pPr>
              <w:pStyle w:val="Akapitzlist3"/>
              <w:ind w:left="176"/>
            </w:pPr>
            <w:r w:rsidRPr="0013753F">
              <w:t>1.</w:t>
            </w:r>
          </w:p>
        </w:tc>
        <w:tc>
          <w:tcPr>
            <w:tcW w:w="3827" w:type="dxa"/>
          </w:tcPr>
          <w:p w14:paraId="75B908D6" w14:textId="77777777" w:rsidR="003246AB" w:rsidRPr="0013753F" w:rsidRDefault="003246AB" w:rsidP="00774543">
            <w:pPr>
              <w:pStyle w:val="Akapitzlist3"/>
              <w:ind w:left="0"/>
              <w:jc w:val="both"/>
            </w:pPr>
          </w:p>
        </w:tc>
        <w:tc>
          <w:tcPr>
            <w:tcW w:w="2268" w:type="dxa"/>
          </w:tcPr>
          <w:p w14:paraId="5694FA65" w14:textId="77777777" w:rsidR="003246AB" w:rsidRPr="0013753F" w:rsidRDefault="003246AB" w:rsidP="00774543">
            <w:pPr>
              <w:pStyle w:val="Akapitzlist3"/>
              <w:ind w:left="0"/>
              <w:jc w:val="both"/>
            </w:pPr>
          </w:p>
        </w:tc>
        <w:tc>
          <w:tcPr>
            <w:tcW w:w="2126" w:type="dxa"/>
          </w:tcPr>
          <w:p w14:paraId="2C56C9E3" w14:textId="77777777" w:rsidR="003246AB" w:rsidRPr="0013753F" w:rsidRDefault="003246AB" w:rsidP="00774543">
            <w:pPr>
              <w:pStyle w:val="Akapitzlist3"/>
              <w:ind w:left="0"/>
              <w:jc w:val="both"/>
            </w:pPr>
          </w:p>
        </w:tc>
      </w:tr>
      <w:tr w:rsidR="003246AB" w:rsidRPr="0013753F" w14:paraId="65BD29F3" w14:textId="77777777" w:rsidTr="00774543">
        <w:tc>
          <w:tcPr>
            <w:tcW w:w="851" w:type="dxa"/>
          </w:tcPr>
          <w:p w14:paraId="46E1786F" w14:textId="77777777" w:rsidR="003246AB" w:rsidRPr="0013753F" w:rsidRDefault="003246AB" w:rsidP="00774543">
            <w:pPr>
              <w:pStyle w:val="Akapitzlist3"/>
              <w:ind w:left="176"/>
            </w:pPr>
            <w:r w:rsidRPr="0013753F">
              <w:t>2.</w:t>
            </w:r>
          </w:p>
        </w:tc>
        <w:tc>
          <w:tcPr>
            <w:tcW w:w="3827" w:type="dxa"/>
          </w:tcPr>
          <w:p w14:paraId="52D617AF" w14:textId="77777777" w:rsidR="003246AB" w:rsidRPr="0013753F" w:rsidRDefault="003246AB" w:rsidP="00774543">
            <w:pPr>
              <w:pStyle w:val="Akapitzlist3"/>
              <w:ind w:left="0"/>
              <w:jc w:val="both"/>
            </w:pPr>
          </w:p>
        </w:tc>
        <w:tc>
          <w:tcPr>
            <w:tcW w:w="2268" w:type="dxa"/>
          </w:tcPr>
          <w:p w14:paraId="7A577AD9" w14:textId="77777777" w:rsidR="003246AB" w:rsidRPr="0013753F" w:rsidRDefault="003246AB" w:rsidP="00774543">
            <w:pPr>
              <w:pStyle w:val="Akapitzlist3"/>
              <w:ind w:left="0"/>
              <w:jc w:val="both"/>
            </w:pPr>
          </w:p>
        </w:tc>
        <w:tc>
          <w:tcPr>
            <w:tcW w:w="2126" w:type="dxa"/>
          </w:tcPr>
          <w:p w14:paraId="0910D4B7" w14:textId="77777777" w:rsidR="003246AB" w:rsidRPr="0013753F" w:rsidRDefault="003246AB" w:rsidP="00774543">
            <w:pPr>
              <w:pStyle w:val="Akapitzlist3"/>
              <w:ind w:left="0"/>
              <w:jc w:val="both"/>
            </w:pPr>
          </w:p>
        </w:tc>
      </w:tr>
      <w:tr w:rsidR="003246AB" w:rsidRPr="0013753F" w14:paraId="39591356" w14:textId="77777777" w:rsidTr="00774543">
        <w:tc>
          <w:tcPr>
            <w:tcW w:w="851" w:type="dxa"/>
          </w:tcPr>
          <w:p w14:paraId="24FF3555" w14:textId="77777777" w:rsidR="003246AB" w:rsidRPr="0013753F" w:rsidRDefault="003246AB" w:rsidP="00774543">
            <w:pPr>
              <w:pStyle w:val="Akapitzlist3"/>
              <w:ind w:left="176"/>
            </w:pPr>
            <w:r w:rsidRPr="0013753F">
              <w:t>3.</w:t>
            </w:r>
          </w:p>
        </w:tc>
        <w:tc>
          <w:tcPr>
            <w:tcW w:w="3827" w:type="dxa"/>
          </w:tcPr>
          <w:p w14:paraId="6DADC07D" w14:textId="77777777" w:rsidR="003246AB" w:rsidRPr="0013753F" w:rsidRDefault="003246AB" w:rsidP="00774543">
            <w:pPr>
              <w:pStyle w:val="Akapitzlist3"/>
              <w:ind w:left="0"/>
              <w:jc w:val="both"/>
            </w:pPr>
          </w:p>
        </w:tc>
        <w:tc>
          <w:tcPr>
            <w:tcW w:w="2268" w:type="dxa"/>
          </w:tcPr>
          <w:p w14:paraId="3DBE679B" w14:textId="77777777" w:rsidR="003246AB" w:rsidRPr="0013753F" w:rsidRDefault="003246AB" w:rsidP="00774543">
            <w:pPr>
              <w:pStyle w:val="Akapitzlist3"/>
              <w:ind w:left="0"/>
              <w:jc w:val="both"/>
            </w:pPr>
          </w:p>
        </w:tc>
        <w:tc>
          <w:tcPr>
            <w:tcW w:w="2126" w:type="dxa"/>
          </w:tcPr>
          <w:p w14:paraId="4C998A3D" w14:textId="77777777" w:rsidR="003246AB" w:rsidRPr="0013753F" w:rsidRDefault="003246AB" w:rsidP="00774543">
            <w:pPr>
              <w:pStyle w:val="Akapitzlist3"/>
              <w:ind w:left="0"/>
              <w:jc w:val="both"/>
            </w:pPr>
          </w:p>
        </w:tc>
      </w:tr>
      <w:tr w:rsidR="003246AB" w:rsidRPr="0013753F" w14:paraId="5CDC69D1" w14:textId="77777777" w:rsidTr="00774543">
        <w:tc>
          <w:tcPr>
            <w:tcW w:w="851" w:type="dxa"/>
          </w:tcPr>
          <w:p w14:paraId="2947A788" w14:textId="77777777" w:rsidR="003246AB" w:rsidRPr="0013753F" w:rsidRDefault="003246AB" w:rsidP="00774543">
            <w:pPr>
              <w:pStyle w:val="Akapitzlist3"/>
              <w:ind w:left="176"/>
            </w:pPr>
            <w:r w:rsidRPr="0013753F">
              <w:t>4.</w:t>
            </w:r>
          </w:p>
        </w:tc>
        <w:tc>
          <w:tcPr>
            <w:tcW w:w="3827" w:type="dxa"/>
          </w:tcPr>
          <w:p w14:paraId="3CF2C55A" w14:textId="77777777" w:rsidR="003246AB" w:rsidRPr="0013753F" w:rsidRDefault="003246AB" w:rsidP="00774543">
            <w:pPr>
              <w:pStyle w:val="Akapitzlist3"/>
              <w:ind w:left="0"/>
              <w:jc w:val="both"/>
            </w:pPr>
          </w:p>
        </w:tc>
        <w:tc>
          <w:tcPr>
            <w:tcW w:w="2268" w:type="dxa"/>
          </w:tcPr>
          <w:p w14:paraId="4889E955" w14:textId="77777777" w:rsidR="003246AB" w:rsidRPr="0013753F" w:rsidRDefault="003246AB" w:rsidP="00774543">
            <w:pPr>
              <w:pStyle w:val="Akapitzlist3"/>
              <w:ind w:left="0"/>
              <w:jc w:val="both"/>
            </w:pPr>
          </w:p>
        </w:tc>
        <w:tc>
          <w:tcPr>
            <w:tcW w:w="2126" w:type="dxa"/>
          </w:tcPr>
          <w:p w14:paraId="6DC94156" w14:textId="77777777" w:rsidR="003246AB" w:rsidRPr="0013753F" w:rsidRDefault="003246AB" w:rsidP="00774543">
            <w:pPr>
              <w:pStyle w:val="Akapitzlist3"/>
              <w:ind w:left="0"/>
              <w:jc w:val="both"/>
            </w:pPr>
          </w:p>
        </w:tc>
      </w:tr>
      <w:tr w:rsidR="003246AB" w:rsidRPr="0013753F" w14:paraId="214C972C" w14:textId="77777777" w:rsidTr="00774543">
        <w:tc>
          <w:tcPr>
            <w:tcW w:w="851" w:type="dxa"/>
          </w:tcPr>
          <w:p w14:paraId="0ED44E38" w14:textId="77777777" w:rsidR="003246AB" w:rsidRPr="0013753F" w:rsidRDefault="003246AB" w:rsidP="00774543">
            <w:pPr>
              <w:pStyle w:val="Akapitzlist3"/>
              <w:ind w:left="176"/>
            </w:pPr>
            <w:r w:rsidRPr="0013753F">
              <w:t>5.</w:t>
            </w:r>
          </w:p>
        </w:tc>
        <w:tc>
          <w:tcPr>
            <w:tcW w:w="3827" w:type="dxa"/>
          </w:tcPr>
          <w:p w14:paraId="01C98547" w14:textId="77777777" w:rsidR="003246AB" w:rsidRPr="0013753F" w:rsidRDefault="003246AB" w:rsidP="00774543">
            <w:pPr>
              <w:pStyle w:val="Akapitzlist3"/>
              <w:ind w:left="0"/>
              <w:jc w:val="both"/>
            </w:pPr>
          </w:p>
        </w:tc>
        <w:tc>
          <w:tcPr>
            <w:tcW w:w="2268" w:type="dxa"/>
          </w:tcPr>
          <w:p w14:paraId="2B0A9A7C" w14:textId="77777777" w:rsidR="003246AB" w:rsidRPr="0013753F" w:rsidRDefault="003246AB" w:rsidP="00774543">
            <w:pPr>
              <w:pStyle w:val="Akapitzlist3"/>
              <w:ind w:left="0"/>
              <w:jc w:val="both"/>
            </w:pPr>
          </w:p>
        </w:tc>
        <w:tc>
          <w:tcPr>
            <w:tcW w:w="2126" w:type="dxa"/>
          </w:tcPr>
          <w:p w14:paraId="50D54889" w14:textId="77777777" w:rsidR="003246AB" w:rsidRPr="0013753F" w:rsidRDefault="003246AB" w:rsidP="00774543">
            <w:pPr>
              <w:pStyle w:val="Akapitzlist3"/>
              <w:ind w:left="0"/>
              <w:jc w:val="both"/>
            </w:pPr>
          </w:p>
        </w:tc>
      </w:tr>
    </w:tbl>
    <w:p w14:paraId="12503FF0" w14:textId="77777777" w:rsidR="003246AB" w:rsidRDefault="003246AB" w:rsidP="003246AB">
      <w:pPr>
        <w:pStyle w:val="Akapitzlist3"/>
        <w:jc w:val="both"/>
      </w:pPr>
    </w:p>
    <w:p w14:paraId="2BB1A292" w14:textId="77777777" w:rsidR="003246AB" w:rsidRDefault="003246AB" w:rsidP="003246AB">
      <w:pPr>
        <w:pStyle w:val="Akapitzlis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3246AB" w:rsidRPr="0013753F" w14:paraId="0FC6BE29" w14:textId="77777777" w:rsidTr="00774543">
        <w:tc>
          <w:tcPr>
            <w:tcW w:w="1287" w:type="dxa"/>
            <w:vAlign w:val="center"/>
          </w:tcPr>
          <w:p w14:paraId="58B68059" w14:textId="77777777" w:rsidR="003246AB" w:rsidRPr="0013753F" w:rsidRDefault="003246AB" w:rsidP="00774543">
            <w:pPr>
              <w:jc w:val="center"/>
            </w:pPr>
            <w:r w:rsidRPr="0013753F">
              <w:t xml:space="preserve">Dane stosowane do określania statusu MŚP </w:t>
            </w:r>
          </w:p>
        </w:tc>
        <w:tc>
          <w:tcPr>
            <w:tcW w:w="2667" w:type="dxa"/>
            <w:gridSpan w:val="3"/>
            <w:vAlign w:val="center"/>
          </w:tcPr>
          <w:p w14:paraId="6C66B0D8" w14:textId="77777777" w:rsidR="003246AB" w:rsidRPr="0013753F" w:rsidRDefault="003246AB" w:rsidP="00774543">
            <w:pPr>
              <w:jc w:val="center"/>
            </w:pPr>
            <w:r w:rsidRPr="0013753F">
              <w:t>Na koniec ostatniego roku obrachunkowego</w:t>
            </w:r>
            <w:r>
              <w:t xml:space="preserve"> 2020*</w:t>
            </w:r>
          </w:p>
        </w:tc>
        <w:tc>
          <w:tcPr>
            <w:tcW w:w="2667" w:type="dxa"/>
            <w:gridSpan w:val="3"/>
            <w:vAlign w:val="center"/>
          </w:tcPr>
          <w:p w14:paraId="3A9B387E" w14:textId="77777777" w:rsidR="003246AB" w:rsidRPr="0013753F" w:rsidRDefault="003246AB" w:rsidP="00774543">
            <w:pPr>
              <w:jc w:val="center"/>
            </w:pPr>
            <w:r w:rsidRPr="0013753F">
              <w:t>Za rok poprzedzający ostatni rok obrachunkowy</w:t>
            </w:r>
          </w:p>
        </w:tc>
        <w:tc>
          <w:tcPr>
            <w:tcW w:w="2667" w:type="dxa"/>
            <w:gridSpan w:val="3"/>
            <w:vAlign w:val="center"/>
          </w:tcPr>
          <w:p w14:paraId="6FD31482" w14:textId="77777777" w:rsidR="003246AB" w:rsidRPr="0013753F" w:rsidRDefault="003246AB" w:rsidP="00774543">
            <w:pPr>
              <w:jc w:val="center"/>
            </w:pPr>
            <w:r w:rsidRPr="0013753F">
              <w:t>Za drugi rok wstecz od ostatniego roku obrachunkowego</w:t>
            </w:r>
          </w:p>
        </w:tc>
      </w:tr>
      <w:tr w:rsidR="003246AB" w:rsidRPr="0013753F" w14:paraId="20811A27" w14:textId="77777777" w:rsidTr="00774543">
        <w:tc>
          <w:tcPr>
            <w:tcW w:w="1287" w:type="dxa"/>
            <w:vAlign w:val="center"/>
          </w:tcPr>
          <w:p w14:paraId="5679D2FB" w14:textId="77777777" w:rsidR="003246AB" w:rsidRPr="0013753F" w:rsidRDefault="003246AB" w:rsidP="00774543">
            <w:pPr>
              <w:jc w:val="center"/>
            </w:pPr>
          </w:p>
        </w:tc>
        <w:tc>
          <w:tcPr>
            <w:tcW w:w="1024" w:type="dxa"/>
            <w:vAlign w:val="center"/>
          </w:tcPr>
          <w:p w14:paraId="1A9FC7D8" w14:textId="77777777" w:rsidR="003246AB" w:rsidRPr="002B6593" w:rsidRDefault="003246AB" w:rsidP="00774543">
            <w:pPr>
              <w:jc w:val="center"/>
              <w:rPr>
                <w:sz w:val="20"/>
                <w:szCs w:val="20"/>
              </w:rPr>
            </w:pPr>
            <w:r w:rsidRPr="002B6593">
              <w:rPr>
                <w:sz w:val="20"/>
                <w:szCs w:val="20"/>
              </w:rPr>
              <w:t>Zatrudnienie</w:t>
            </w:r>
          </w:p>
        </w:tc>
        <w:tc>
          <w:tcPr>
            <w:tcW w:w="848" w:type="dxa"/>
            <w:vAlign w:val="center"/>
          </w:tcPr>
          <w:p w14:paraId="7EC26914" w14:textId="77777777" w:rsidR="003246AB" w:rsidRPr="002B6593" w:rsidRDefault="003246AB" w:rsidP="00774543">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03462CA4" w14:textId="77777777" w:rsidR="003246AB" w:rsidRPr="002B6593" w:rsidRDefault="003246AB" w:rsidP="00774543">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362B332C" w14:textId="77777777" w:rsidR="003246AB" w:rsidRPr="002B6593" w:rsidRDefault="003246AB" w:rsidP="00774543">
            <w:pPr>
              <w:jc w:val="center"/>
              <w:rPr>
                <w:sz w:val="20"/>
                <w:szCs w:val="20"/>
              </w:rPr>
            </w:pPr>
            <w:r w:rsidRPr="002B6593">
              <w:rPr>
                <w:sz w:val="20"/>
                <w:szCs w:val="20"/>
              </w:rPr>
              <w:t>Zatrudnienie</w:t>
            </w:r>
          </w:p>
        </w:tc>
        <w:tc>
          <w:tcPr>
            <w:tcW w:w="848" w:type="dxa"/>
            <w:vAlign w:val="center"/>
          </w:tcPr>
          <w:p w14:paraId="3256DD2E" w14:textId="77777777" w:rsidR="003246AB" w:rsidRPr="002B6593" w:rsidRDefault="003246AB" w:rsidP="00774543">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496FEF0C" w14:textId="77777777" w:rsidR="003246AB" w:rsidRPr="002B6593" w:rsidRDefault="003246AB" w:rsidP="00774543">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6632882F" w14:textId="77777777" w:rsidR="003246AB" w:rsidRPr="002B6593" w:rsidRDefault="003246AB" w:rsidP="00774543">
            <w:pPr>
              <w:jc w:val="center"/>
              <w:rPr>
                <w:sz w:val="20"/>
                <w:szCs w:val="20"/>
              </w:rPr>
            </w:pPr>
            <w:r w:rsidRPr="002B6593">
              <w:rPr>
                <w:sz w:val="20"/>
                <w:szCs w:val="20"/>
              </w:rPr>
              <w:t>Zatrudnienie</w:t>
            </w:r>
          </w:p>
        </w:tc>
        <w:tc>
          <w:tcPr>
            <w:tcW w:w="848" w:type="dxa"/>
            <w:vAlign w:val="center"/>
          </w:tcPr>
          <w:p w14:paraId="3B9F5156" w14:textId="77777777" w:rsidR="003246AB" w:rsidRPr="002B6593" w:rsidRDefault="003246AB" w:rsidP="00774543">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6A00170C" w14:textId="77777777" w:rsidR="003246AB" w:rsidRPr="002B6593" w:rsidRDefault="003246AB" w:rsidP="00774543">
            <w:pPr>
              <w:jc w:val="center"/>
              <w:rPr>
                <w:sz w:val="20"/>
                <w:szCs w:val="20"/>
              </w:rPr>
            </w:pPr>
            <w:r w:rsidRPr="002B6593">
              <w:rPr>
                <w:sz w:val="20"/>
                <w:szCs w:val="20"/>
              </w:rPr>
              <w:t>Suma aktywów bilansu</w:t>
            </w:r>
            <w:r>
              <w:rPr>
                <w:sz w:val="20"/>
                <w:szCs w:val="20"/>
              </w:rPr>
              <w:t xml:space="preserve"> (w PLN)</w:t>
            </w:r>
          </w:p>
        </w:tc>
      </w:tr>
      <w:tr w:rsidR="003246AB" w:rsidRPr="0013753F" w14:paraId="72405CA6" w14:textId="77777777" w:rsidTr="00774543">
        <w:tc>
          <w:tcPr>
            <w:tcW w:w="1287" w:type="dxa"/>
            <w:vAlign w:val="center"/>
          </w:tcPr>
          <w:p w14:paraId="13D50823" w14:textId="77777777" w:rsidR="003246AB" w:rsidRPr="0013753F" w:rsidRDefault="003246AB" w:rsidP="00774543">
            <w:pPr>
              <w:jc w:val="center"/>
            </w:pPr>
            <w:r w:rsidRPr="0013753F">
              <w:t>Dane Wnioskodawcy</w:t>
            </w:r>
          </w:p>
        </w:tc>
        <w:tc>
          <w:tcPr>
            <w:tcW w:w="1024" w:type="dxa"/>
            <w:vAlign w:val="center"/>
          </w:tcPr>
          <w:p w14:paraId="6EA5E281" w14:textId="77777777" w:rsidR="003246AB" w:rsidRPr="0013753F" w:rsidRDefault="003246AB" w:rsidP="00774543">
            <w:pPr>
              <w:jc w:val="center"/>
            </w:pPr>
          </w:p>
        </w:tc>
        <w:tc>
          <w:tcPr>
            <w:tcW w:w="848" w:type="dxa"/>
            <w:vAlign w:val="center"/>
          </w:tcPr>
          <w:p w14:paraId="6CEF6D1D" w14:textId="77777777" w:rsidR="003246AB" w:rsidRPr="0013753F" w:rsidRDefault="003246AB" w:rsidP="00774543">
            <w:pPr>
              <w:jc w:val="center"/>
            </w:pPr>
          </w:p>
        </w:tc>
        <w:tc>
          <w:tcPr>
            <w:tcW w:w="795" w:type="dxa"/>
            <w:vAlign w:val="center"/>
          </w:tcPr>
          <w:p w14:paraId="3839F449" w14:textId="77777777" w:rsidR="003246AB" w:rsidRPr="0013753F" w:rsidRDefault="003246AB" w:rsidP="00774543">
            <w:pPr>
              <w:jc w:val="center"/>
            </w:pPr>
          </w:p>
        </w:tc>
        <w:tc>
          <w:tcPr>
            <w:tcW w:w="1024" w:type="dxa"/>
            <w:vAlign w:val="center"/>
          </w:tcPr>
          <w:p w14:paraId="225D6D03" w14:textId="77777777" w:rsidR="003246AB" w:rsidRPr="0013753F" w:rsidRDefault="003246AB" w:rsidP="00774543">
            <w:pPr>
              <w:jc w:val="center"/>
            </w:pPr>
          </w:p>
        </w:tc>
        <w:tc>
          <w:tcPr>
            <w:tcW w:w="848" w:type="dxa"/>
            <w:vAlign w:val="center"/>
          </w:tcPr>
          <w:p w14:paraId="752BD36B" w14:textId="77777777" w:rsidR="003246AB" w:rsidRPr="0013753F" w:rsidRDefault="003246AB" w:rsidP="00774543">
            <w:pPr>
              <w:jc w:val="center"/>
            </w:pPr>
          </w:p>
        </w:tc>
        <w:tc>
          <w:tcPr>
            <w:tcW w:w="795" w:type="dxa"/>
            <w:vAlign w:val="center"/>
          </w:tcPr>
          <w:p w14:paraId="2D5AAD14" w14:textId="77777777" w:rsidR="003246AB" w:rsidRPr="0013753F" w:rsidRDefault="003246AB" w:rsidP="00774543">
            <w:pPr>
              <w:jc w:val="center"/>
            </w:pPr>
          </w:p>
        </w:tc>
        <w:tc>
          <w:tcPr>
            <w:tcW w:w="1024" w:type="dxa"/>
            <w:vAlign w:val="center"/>
          </w:tcPr>
          <w:p w14:paraId="0AAE9FD3" w14:textId="77777777" w:rsidR="003246AB" w:rsidRPr="0013753F" w:rsidRDefault="003246AB" w:rsidP="00774543">
            <w:pPr>
              <w:jc w:val="center"/>
            </w:pPr>
          </w:p>
        </w:tc>
        <w:tc>
          <w:tcPr>
            <w:tcW w:w="848" w:type="dxa"/>
            <w:vAlign w:val="center"/>
          </w:tcPr>
          <w:p w14:paraId="68362709" w14:textId="77777777" w:rsidR="003246AB" w:rsidRPr="0013753F" w:rsidRDefault="003246AB" w:rsidP="00774543">
            <w:pPr>
              <w:jc w:val="center"/>
            </w:pPr>
          </w:p>
        </w:tc>
        <w:tc>
          <w:tcPr>
            <w:tcW w:w="795" w:type="dxa"/>
            <w:vAlign w:val="center"/>
          </w:tcPr>
          <w:p w14:paraId="008465C1" w14:textId="77777777" w:rsidR="003246AB" w:rsidRPr="0013753F" w:rsidRDefault="003246AB" w:rsidP="00774543">
            <w:pPr>
              <w:jc w:val="center"/>
            </w:pPr>
          </w:p>
        </w:tc>
      </w:tr>
      <w:tr w:rsidR="003246AB" w:rsidRPr="0013753F" w14:paraId="08A79E32" w14:textId="77777777" w:rsidTr="00774543">
        <w:tc>
          <w:tcPr>
            <w:tcW w:w="1287" w:type="dxa"/>
            <w:vAlign w:val="center"/>
          </w:tcPr>
          <w:p w14:paraId="2A2F4DB5" w14:textId="77777777" w:rsidR="003246AB" w:rsidRPr="0013753F" w:rsidRDefault="003246AB" w:rsidP="00774543">
            <w:pPr>
              <w:jc w:val="center"/>
            </w:pPr>
            <w:r w:rsidRPr="0013753F">
              <w:t>Dane przedsiębiorstwa powiązanego nr…</w:t>
            </w:r>
          </w:p>
        </w:tc>
        <w:tc>
          <w:tcPr>
            <w:tcW w:w="1024" w:type="dxa"/>
            <w:vAlign w:val="center"/>
          </w:tcPr>
          <w:p w14:paraId="73C4F271" w14:textId="77777777" w:rsidR="003246AB" w:rsidRPr="0013753F" w:rsidRDefault="003246AB" w:rsidP="00774543">
            <w:pPr>
              <w:jc w:val="center"/>
            </w:pPr>
          </w:p>
        </w:tc>
        <w:tc>
          <w:tcPr>
            <w:tcW w:w="848" w:type="dxa"/>
            <w:vAlign w:val="center"/>
          </w:tcPr>
          <w:p w14:paraId="6595C326" w14:textId="77777777" w:rsidR="003246AB" w:rsidRPr="0013753F" w:rsidRDefault="003246AB" w:rsidP="00774543">
            <w:pPr>
              <w:jc w:val="center"/>
            </w:pPr>
          </w:p>
        </w:tc>
        <w:tc>
          <w:tcPr>
            <w:tcW w:w="795" w:type="dxa"/>
            <w:vAlign w:val="center"/>
          </w:tcPr>
          <w:p w14:paraId="3D6C6A70" w14:textId="77777777" w:rsidR="003246AB" w:rsidRPr="0013753F" w:rsidRDefault="003246AB" w:rsidP="00774543">
            <w:pPr>
              <w:jc w:val="center"/>
            </w:pPr>
          </w:p>
        </w:tc>
        <w:tc>
          <w:tcPr>
            <w:tcW w:w="1024" w:type="dxa"/>
            <w:vAlign w:val="center"/>
          </w:tcPr>
          <w:p w14:paraId="033C182B" w14:textId="77777777" w:rsidR="003246AB" w:rsidRPr="0013753F" w:rsidRDefault="003246AB" w:rsidP="00774543">
            <w:pPr>
              <w:jc w:val="center"/>
            </w:pPr>
          </w:p>
        </w:tc>
        <w:tc>
          <w:tcPr>
            <w:tcW w:w="848" w:type="dxa"/>
            <w:vAlign w:val="center"/>
          </w:tcPr>
          <w:p w14:paraId="3377D60E" w14:textId="77777777" w:rsidR="003246AB" w:rsidRPr="0013753F" w:rsidRDefault="003246AB" w:rsidP="00774543">
            <w:pPr>
              <w:jc w:val="center"/>
            </w:pPr>
          </w:p>
        </w:tc>
        <w:tc>
          <w:tcPr>
            <w:tcW w:w="795" w:type="dxa"/>
            <w:vAlign w:val="center"/>
          </w:tcPr>
          <w:p w14:paraId="175BA5EA" w14:textId="77777777" w:rsidR="003246AB" w:rsidRPr="0013753F" w:rsidRDefault="003246AB" w:rsidP="00774543">
            <w:pPr>
              <w:jc w:val="center"/>
            </w:pPr>
          </w:p>
        </w:tc>
        <w:tc>
          <w:tcPr>
            <w:tcW w:w="1024" w:type="dxa"/>
            <w:vAlign w:val="center"/>
          </w:tcPr>
          <w:p w14:paraId="31F8CFC9" w14:textId="77777777" w:rsidR="003246AB" w:rsidRPr="0013753F" w:rsidRDefault="003246AB" w:rsidP="00774543">
            <w:pPr>
              <w:jc w:val="center"/>
            </w:pPr>
          </w:p>
        </w:tc>
        <w:tc>
          <w:tcPr>
            <w:tcW w:w="848" w:type="dxa"/>
            <w:vAlign w:val="center"/>
          </w:tcPr>
          <w:p w14:paraId="31481A54" w14:textId="77777777" w:rsidR="003246AB" w:rsidRPr="0013753F" w:rsidRDefault="003246AB" w:rsidP="00774543">
            <w:pPr>
              <w:jc w:val="center"/>
            </w:pPr>
          </w:p>
        </w:tc>
        <w:tc>
          <w:tcPr>
            <w:tcW w:w="795" w:type="dxa"/>
            <w:vAlign w:val="center"/>
          </w:tcPr>
          <w:p w14:paraId="3626C6DB" w14:textId="77777777" w:rsidR="003246AB" w:rsidRPr="0013753F" w:rsidRDefault="003246AB" w:rsidP="00774543">
            <w:pPr>
              <w:jc w:val="center"/>
            </w:pPr>
          </w:p>
        </w:tc>
      </w:tr>
      <w:tr w:rsidR="003246AB" w:rsidRPr="0013753F" w14:paraId="3CA40E0E" w14:textId="77777777" w:rsidTr="00774543">
        <w:tc>
          <w:tcPr>
            <w:tcW w:w="1287" w:type="dxa"/>
            <w:vAlign w:val="center"/>
          </w:tcPr>
          <w:p w14:paraId="216CA774" w14:textId="77777777" w:rsidR="003246AB" w:rsidRPr="0013753F" w:rsidRDefault="003246AB" w:rsidP="00774543">
            <w:pPr>
              <w:jc w:val="center"/>
            </w:pPr>
            <w:r w:rsidRPr="0013753F">
              <w:lastRenderedPageBreak/>
              <w:t>Dane przedsiębiorstwa powiązanego nr…</w:t>
            </w:r>
          </w:p>
        </w:tc>
        <w:tc>
          <w:tcPr>
            <w:tcW w:w="1024" w:type="dxa"/>
            <w:vAlign w:val="center"/>
          </w:tcPr>
          <w:p w14:paraId="6060C4F6" w14:textId="77777777" w:rsidR="003246AB" w:rsidRPr="0013753F" w:rsidRDefault="003246AB" w:rsidP="00774543">
            <w:pPr>
              <w:jc w:val="center"/>
            </w:pPr>
          </w:p>
        </w:tc>
        <w:tc>
          <w:tcPr>
            <w:tcW w:w="848" w:type="dxa"/>
            <w:vAlign w:val="center"/>
          </w:tcPr>
          <w:p w14:paraId="7B70F791" w14:textId="77777777" w:rsidR="003246AB" w:rsidRPr="0013753F" w:rsidRDefault="003246AB" w:rsidP="00774543">
            <w:pPr>
              <w:jc w:val="center"/>
            </w:pPr>
          </w:p>
        </w:tc>
        <w:tc>
          <w:tcPr>
            <w:tcW w:w="795" w:type="dxa"/>
            <w:vAlign w:val="center"/>
          </w:tcPr>
          <w:p w14:paraId="37D66C96" w14:textId="77777777" w:rsidR="003246AB" w:rsidRPr="0013753F" w:rsidRDefault="003246AB" w:rsidP="00774543">
            <w:pPr>
              <w:jc w:val="center"/>
            </w:pPr>
          </w:p>
        </w:tc>
        <w:tc>
          <w:tcPr>
            <w:tcW w:w="1024" w:type="dxa"/>
            <w:vAlign w:val="center"/>
          </w:tcPr>
          <w:p w14:paraId="38109A86" w14:textId="77777777" w:rsidR="003246AB" w:rsidRPr="0013753F" w:rsidRDefault="003246AB" w:rsidP="00774543">
            <w:pPr>
              <w:jc w:val="center"/>
            </w:pPr>
          </w:p>
        </w:tc>
        <w:tc>
          <w:tcPr>
            <w:tcW w:w="848" w:type="dxa"/>
            <w:vAlign w:val="center"/>
          </w:tcPr>
          <w:p w14:paraId="7004CCF6" w14:textId="77777777" w:rsidR="003246AB" w:rsidRPr="0013753F" w:rsidRDefault="003246AB" w:rsidP="00774543">
            <w:pPr>
              <w:jc w:val="center"/>
            </w:pPr>
          </w:p>
        </w:tc>
        <w:tc>
          <w:tcPr>
            <w:tcW w:w="795" w:type="dxa"/>
            <w:vAlign w:val="center"/>
          </w:tcPr>
          <w:p w14:paraId="0337E1BF" w14:textId="77777777" w:rsidR="003246AB" w:rsidRPr="0013753F" w:rsidRDefault="003246AB" w:rsidP="00774543">
            <w:pPr>
              <w:jc w:val="center"/>
            </w:pPr>
          </w:p>
        </w:tc>
        <w:tc>
          <w:tcPr>
            <w:tcW w:w="1024" w:type="dxa"/>
            <w:vAlign w:val="center"/>
          </w:tcPr>
          <w:p w14:paraId="11DC10EA" w14:textId="77777777" w:rsidR="003246AB" w:rsidRPr="0013753F" w:rsidRDefault="003246AB" w:rsidP="00774543">
            <w:pPr>
              <w:jc w:val="center"/>
            </w:pPr>
          </w:p>
        </w:tc>
        <w:tc>
          <w:tcPr>
            <w:tcW w:w="848" w:type="dxa"/>
            <w:vAlign w:val="center"/>
          </w:tcPr>
          <w:p w14:paraId="4281A126" w14:textId="77777777" w:rsidR="003246AB" w:rsidRPr="0013753F" w:rsidRDefault="003246AB" w:rsidP="00774543">
            <w:pPr>
              <w:jc w:val="center"/>
            </w:pPr>
          </w:p>
        </w:tc>
        <w:tc>
          <w:tcPr>
            <w:tcW w:w="795" w:type="dxa"/>
            <w:vAlign w:val="center"/>
          </w:tcPr>
          <w:p w14:paraId="02100BDF" w14:textId="77777777" w:rsidR="003246AB" w:rsidRPr="0013753F" w:rsidRDefault="003246AB" w:rsidP="00774543">
            <w:pPr>
              <w:jc w:val="center"/>
            </w:pPr>
          </w:p>
        </w:tc>
      </w:tr>
    </w:tbl>
    <w:p w14:paraId="7CBBF0B9" w14:textId="77777777" w:rsidR="003246AB" w:rsidRPr="004D50BE" w:rsidRDefault="003246AB" w:rsidP="003246AB">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510EDE8B" w14:textId="77777777" w:rsidR="003246AB" w:rsidRPr="0081091B" w:rsidRDefault="003246AB" w:rsidP="003246AB">
      <w:pPr>
        <w:rPr>
          <w:rFonts w:ascii="Calibri" w:hAnsi="Calibri"/>
          <w:spacing w:val="-6"/>
          <w:sz w:val="22"/>
          <w:szCs w:val="22"/>
        </w:rPr>
      </w:pPr>
    </w:p>
    <w:p w14:paraId="427C65B8" w14:textId="77777777" w:rsidR="003246AB" w:rsidRDefault="003246AB" w:rsidP="003246AB">
      <w:pPr>
        <w:tabs>
          <w:tab w:val="left" w:pos="5670"/>
        </w:tabs>
        <w:spacing w:line="360" w:lineRule="auto"/>
        <w:jc w:val="both"/>
      </w:pPr>
      <w:r>
        <w:t>Data:</w:t>
      </w:r>
      <w:r>
        <w:tab/>
        <w:t>Podpis:</w:t>
      </w:r>
    </w:p>
    <w:p w14:paraId="39571AE9" w14:textId="77777777" w:rsidR="003246AB" w:rsidRPr="00896DCA" w:rsidRDefault="003246AB" w:rsidP="003246AB">
      <w:pPr>
        <w:jc w:val="center"/>
      </w:pPr>
    </w:p>
    <w:p w14:paraId="06FEEEBF" w14:textId="77777777" w:rsidR="00A71E39" w:rsidRPr="003246AB" w:rsidRDefault="00A71E39" w:rsidP="003246AB"/>
    <w:sectPr w:rsidR="00A71E39" w:rsidRPr="003246AB" w:rsidSect="00246DDB">
      <w:headerReference w:type="default" r:id="rId7"/>
      <w:footerReference w:type="default" r:id="rId8"/>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7F70" w14:textId="77777777" w:rsidR="00576314" w:rsidRDefault="00576314" w:rsidP="00246DDB">
      <w:r>
        <w:separator/>
      </w:r>
    </w:p>
  </w:endnote>
  <w:endnote w:type="continuationSeparator" w:id="0">
    <w:p w14:paraId="3761D3DF" w14:textId="77777777" w:rsidR="00576314" w:rsidRDefault="00576314" w:rsidP="00246DDB">
      <w:r>
        <w:continuationSeparator/>
      </w:r>
    </w:p>
  </w:endnote>
  <w:endnote w:id="1">
    <w:p w14:paraId="5DB03908" w14:textId="77777777" w:rsidR="003246AB" w:rsidRDefault="003246AB" w:rsidP="003246AB">
      <w:pPr>
        <w:pStyle w:val="Tekstprzypisukocowego"/>
        <w:jc w:val="both"/>
      </w:pPr>
      <w:r>
        <w:rPr>
          <w:rStyle w:val="Odwoanieprzypisukocowego"/>
        </w:rPr>
        <w:endnoteRef/>
      </w:r>
      <w:r>
        <w:t xml:space="preserve"> Mikroprzedsiębiorstwo to przedsiębiorstwo, które zatrudnia mniej niż 10 pracowników i którego roczny obrót lub roczna suma bilansowa nie przekracza 2 milionów EUR.</w:t>
      </w:r>
    </w:p>
    <w:p w14:paraId="4C88C052" w14:textId="77777777" w:rsidR="003246AB" w:rsidRDefault="003246AB" w:rsidP="003246AB">
      <w:pPr>
        <w:pStyle w:val="Tekstprzypisukocowego"/>
        <w:jc w:val="both"/>
      </w:pPr>
      <w:r>
        <w:t>Małe przedsiębiorstwo to przedsiębiorstwo, które zatrudnia mniej niż 50 pracowników i którego roczny obrót lub roczna suma bilansowa nie przekracza 10 milionów EUR.</w:t>
      </w:r>
    </w:p>
    <w:p w14:paraId="3546F084" w14:textId="77777777" w:rsidR="003246AB" w:rsidRDefault="003246AB" w:rsidP="003246AB">
      <w:pPr>
        <w:pStyle w:val="Tekstprzypisukocowego"/>
        <w:jc w:val="both"/>
      </w:pPr>
      <w:r>
        <w:t>Średnie przedsiębiorstwo to przedsiębiorstwo, które zatrudnia mniej niż 250 pracowników i którego roczny obrót nie przekracza 50 milionów EUR, lub roczna suma bilansowa nie przekracza 43 milionów EUR.</w:t>
      </w:r>
    </w:p>
    <w:p w14:paraId="7D85D2EA" w14:textId="77777777" w:rsidR="003246AB" w:rsidRDefault="003246AB" w:rsidP="003246AB">
      <w:pPr>
        <w:pStyle w:val="Tekstprzypisukocowego"/>
        <w:jc w:val="both"/>
      </w:pPr>
    </w:p>
    <w:p w14:paraId="11F9487B" w14:textId="77777777" w:rsidR="003246AB" w:rsidRPr="00A07BF0" w:rsidRDefault="003246AB" w:rsidP="003246AB">
      <w:pPr>
        <w:pStyle w:val="Tekstprzypisukocowego"/>
        <w:jc w:val="both"/>
      </w:pPr>
      <w:r w:rsidRPr="00A07BF0">
        <w:t>Zachowanie progu zatrudnienia jest obowiązkowe.</w:t>
      </w:r>
    </w:p>
    <w:p w14:paraId="235E58B3" w14:textId="77777777" w:rsidR="003246AB" w:rsidRDefault="003246AB" w:rsidP="003246AB">
      <w:pPr>
        <w:pStyle w:val="Tekstprzypisukocowego"/>
        <w:jc w:val="both"/>
      </w:pPr>
      <w:r w:rsidRPr="00A07BF0">
        <w:t>W przypadku pułapu dotyczącego rocznego obrotu lub całkowitego bilansu rocznego MŚP może wybrać jeden z nich. Beneficjent nie musi więc spełniać obu warunków finansowych jednocześnie, tzn. może przekroczyć jeden z pułapów, nie tracąc swojego statusu.</w:t>
      </w:r>
    </w:p>
    <w:p w14:paraId="757D7F79" w14:textId="77777777" w:rsidR="003246AB" w:rsidRPr="00A07BF0" w:rsidRDefault="003246AB" w:rsidP="003246AB">
      <w:pPr>
        <w:pStyle w:val="Tekstprzypisukocowego"/>
        <w:jc w:val="both"/>
      </w:pPr>
    </w:p>
    <w:p w14:paraId="6A904ADA" w14:textId="77777777" w:rsidR="003246AB" w:rsidRDefault="003246AB" w:rsidP="003246AB">
      <w:pPr>
        <w:pStyle w:val="Tekstprzypisukocowego"/>
        <w:jc w:val="both"/>
      </w:pPr>
      <w:r w:rsidRPr="00A07BF0">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3C947DD0" w14:textId="77777777" w:rsidR="003246AB" w:rsidRPr="00A07BF0" w:rsidRDefault="003246AB" w:rsidP="003246AB">
      <w:pPr>
        <w:pStyle w:val="Tekstprzypisukocowego"/>
        <w:jc w:val="both"/>
      </w:pPr>
    </w:p>
    <w:p w14:paraId="27AB6EA1" w14:textId="77777777" w:rsidR="003246AB" w:rsidRDefault="003246AB" w:rsidP="003246AB">
      <w:pPr>
        <w:pStyle w:val="Tekstprzypisukocowego"/>
        <w:jc w:val="both"/>
      </w:pPr>
      <w:r w:rsidRPr="00A07BF0">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76BFD6B3" w14:textId="77777777" w:rsidR="003246AB" w:rsidRDefault="003246AB" w:rsidP="003246AB">
      <w:pPr>
        <w:pStyle w:val="Tekstprzypisukocowego"/>
        <w:jc w:val="both"/>
      </w:pPr>
    </w:p>
    <w:p w14:paraId="389C846B" w14:textId="77777777" w:rsidR="003246AB" w:rsidRPr="00A07BF0" w:rsidRDefault="003246AB" w:rsidP="003246AB">
      <w:pPr>
        <w:pStyle w:val="Tekstprzypisukocowego"/>
        <w:jc w:val="both"/>
      </w:pPr>
      <w:r w:rsidRPr="00A07BF0">
        <w:t>Liczba osób zatrudnionych dotyczy osób zatrudnionych na pełnych etatach, w niepełnym wymiarze godzin, sezonowo i obejmuje:</w:t>
      </w:r>
    </w:p>
    <w:p w14:paraId="6790CC38" w14:textId="77777777" w:rsidR="003246AB" w:rsidRPr="00A07BF0" w:rsidRDefault="003246AB" w:rsidP="003246AB">
      <w:pPr>
        <w:pStyle w:val="Tekstprzypisukocowego"/>
        <w:numPr>
          <w:ilvl w:val="0"/>
          <w:numId w:val="42"/>
        </w:numPr>
        <w:jc w:val="both"/>
      </w:pPr>
      <w:r w:rsidRPr="00A07BF0">
        <w:t>pracowników,</w:t>
      </w:r>
    </w:p>
    <w:p w14:paraId="38F767E5" w14:textId="77777777" w:rsidR="003246AB" w:rsidRPr="00A07BF0" w:rsidRDefault="003246AB" w:rsidP="003246AB">
      <w:pPr>
        <w:pStyle w:val="Tekstprzypisukocowego"/>
        <w:numPr>
          <w:ilvl w:val="0"/>
          <w:numId w:val="42"/>
        </w:numPr>
        <w:jc w:val="both"/>
      </w:pPr>
      <w:r w:rsidRPr="00A07BF0">
        <w:t>osoby pracujące dla przedsiębiorstwa, podlegające mu i uważane za pracowników na mocy prawa krajowego,</w:t>
      </w:r>
    </w:p>
    <w:p w14:paraId="06599715" w14:textId="77777777" w:rsidR="003246AB" w:rsidRPr="00A07BF0" w:rsidRDefault="003246AB" w:rsidP="003246AB">
      <w:pPr>
        <w:pStyle w:val="Tekstprzypisukocowego"/>
        <w:numPr>
          <w:ilvl w:val="0"/>
          <w:numId w:val="42"/>
        </w:numPr>
        <w:jc w:val="both"/>
      </w:pPr>
      <w:r w:rsidRPr="00A07BF0">
        <w:t>właścicieli</w:t>
      </w:r>
      <w:r>
        <w:t>-kierowników</w:t>
      </w:r>
      <w:r w:rsidRPr="00A07BF0">
        <w:t>,</w:t>
      </w:r>
    </w:p>
    <w:p w14:paraId="3605C0C5" w14:textId="77777777" w:rsidR="003246AB" w:rsidRPr="00A07BF0" w:rsidRDefault="003246AB" w:rsidP="003246AB">
      <w:pPr>
        <w:pStyle w:val="Tekstprzypisukocowego"/>
        <w:numPr>
          <w:ilvl w:val="0"/>
          <w:numId w:val="42"/>
        </w:numPr>
        <w:jc w:val="both"/>
      </w:pPr>
      <w:r w:rsidRPr="00A07BF0">
        <w:t>wspólników prowadzących regularną działalność w przedsiębiorstwie i uczestniczących w zysku przedsiębiorstwa.</w:t>
      </w:r>
    </w:p>
    <w:p w14:paraId="15C10BA1" w14:textId="77777777" w:rsidR="003246AB" w:rsidRDefault="003246AB" w:rsidP="003246AB">
      <w:pPr>
        <w:pStyle w:val="Tekstprzypisukocowego"/>
        <w:jc w:val="both"/>
      </w:pPr>
    </w:p>
    <w:p w14:paraId="29E7CC99" w14:textId="77777777" w:rsidR="003246AB" w:rsidRDefault="003246AB" w:rsidP="003246AB">
      <w:pPr>
        <w:pStyle w:val="Tekstprzypisukocowego"/>
        <w:jc w:val="both"/>
      </w:pPr>
      <w:r w:rsidRPr="00A07BF0">
        <w:t xml:space="preserve">Praktykantów lub studentów odbywających szkolenie zawodowe na podstawie umowy o praktyce lub szkoleniu zawodowym nie zalicza się do osób zatrudnionych. </w:t>
      </w:r>
    </w:p>
    <w:p w14:paraId="3CA0CA65" w14:textId="77777777" w:rsidR="003246AB" w:rsidRPr="00A07BF0" w:rsidRDefault="003246AB" w:rsidP="003246AB">
      <w:pPr>
        <w:pStyle w:val="Tekstprzypisukocowego"/>
        <w:jc w:val="both"/>
      </w:pPr>
    </w:p>
    <w:p w14:paraId="7F816319" w14:textId="77777777" w:rsidR="003246AB" w:rsidRDefault="003246AB" w:rsidP="003246AB">
      <w:pPr>
        <w:pStyle w:val="Tekstprzypisukocowego"/>
        <w:jc w:val="both"/>
      </w:pPr>
      <w:r w:rsidRPr="00A07BF0">
        <w:t xml:space="preserve">Nie wlicza się też okresu trwania urlopu macierzyńskiego lub wychowawczego. </w:t>
      </w:r>
    </w:p>
    <w:p w14:paraId="21C3B131" w14:textId="77777777" w:rsidR="003246AB" w:rsidRPr="00A07BF0" w:rsidRDefault="003246AB" w:rsidP="003246AB">
      <w:pPr>
        <w:pStyle w:val="Tekstprzypisukocowego"/>
        <w:jc w:val="both"/>
      </w:pPr>
    </w:p>
    <w:p w14:paraId="6B71690F" w14:textId="77777777" w:rsidR="003246AB" w:rsidRDefault="003246AB" w:rsidP="003246AB">
      <w:pPr>
        <w:pStyle w:val="Tekstprzypisukocowego"/>
        <w:jc w:val="both"/>
      </w:pPr>
      <w:r w:rsidRPr="00A07BF0">
        <w:t>Liczba zatrudnionych osób odpowiada liczbie rocznych jednostek pracy (RJP).</w:t>
      </w:r>
    </w:p>
    <w:p w14:paraId="78D8507E" w14:textId="77777777" w:rsidR="003246AB" w:rsidRPr="00A07BF0" w:rsidRDefault="003246AB" w:rsidP="003246AB">
      <w:pPr>
        <w:pStyle w:val="Tekstprzypisukocowego"/>
        <w:jc w:val="both"/>
      </w:pPr>
      <w:r w:rsidRPr="00A07BF0">
        <w:t xml:space="preserve"> </w:t>
      </w:r>
    </w:p>
    <w:p w14:paraId="1D94EF48" w14:textId="77777777" w:rsidR="003246AB" w:rsidRDefault="003246AB" w:rsidP="003246AB">
      <w:pPr>
        <w:pStyle w:val="Tekstprzypisukocowego"/>
        <w:jc w:val="both"/>
      </w:pPr>
      <w:r w:rsidRPr="00A07BF0">
        <w:t xml:space="preserve">Każdy, kto był zatrudniony na pełen etat w obrębie beneficjenta lub w jego imieniu w ciągu całego roku referencyjnego, stanowi jedną jednostkę pracy. </w:t>
      </w:r>
    </w:p>
    <w:p w14:paraId="75AC5A38" w14:textId="77777777" w:rsidR="003246AB" w:rsidRPr="00A07BF0" w:rsidRDefault="003246AB" w:rsidP="003246AB">
      <w:pPr>
        <w:pStyle w:val="Tekstprzypisukocowego"/>
        <w:jc w:val="both"/>
      </w:pPr>
    </w:p>
    <w:p w14:paraId="700E17F8" w14:textId="77777777" w:rsidR="003246AB" w:rsidRPr="00A07BF0" w:rsidRDefault="003246AB" w:rsidP="003246AB">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67BA6839" w14:textId="77777777" w:rsidR="003246AB" w:rsidRPr="00A07BF0" w:rsidRDefault="003246AB" w:rsidP="003246AB">
      <w:pPr>
        <w:pStyle w:val="Tekstprzypisukocowego"/>
        <w:jc w:val="both"/>
      </w:pPr>
    </w:p>
    <w:p w14:paraId="753D3888" w14:textId="77777777" w:rsidR="003246AB" w:rsidRPr="00F6345B" w:rsidRDefault="003246AB" w:rsidP="003246AB">
      <w:pPr>
        <w:pStyle w:val="Tekstprzypisukocowego"/>
        <w:jc w:val="both"/>
      </w:pPr>
      <w:r w:rsidRPr="00F6345B">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14:paraId="48AEB3D7" w14:textId="77777777" w:rsidR="003246AB" w:rsidRDefault="003246AB" w:rsidP="003246AB">
      <w:pPr>
        <w:pStyle w:val="Tekstprzypisukocowego"/>
      </w:pPr>
    </w:p>
    <w:p w14:paraId="71361173" w14:textId="77777777" w:rsidR="003246AB" w:rsidRPr="00F6345B" w:rsidRDefault="003246AB" w:rsidP="003246AB">
      <w:pPr>
        <w:pStyle w:val="Tekstprzypisukocowego"/>
      </w:pPr>
      <w:r w:rsidRPr="00F6345B">
        <w:t xml:space="preserve">Całkowity bilans roczny odnosi się do wartości głównych aktywów beneficjenta. </w:t>
      </w:r>
    </w:p>
    <w:p w14:paraId="42485A85" w14:textId="77777777" w:rsidR="003246AB" w:rsidRDefault="003246AB" w:rsidP="003246AB">
      <w:pPr>
        <w:pStyle w:val="Tekstprzypisukocowego"/>
        <w:tabs>
          <w:tab w:val="left" w:pos="3315"/>
        </w:tabs>
        <w:jc w:val="both"/>
      </w:pPr>
      <w:r>
        <w:tab/>
      </w:r>
    </w:p>
    <w:p w14:paraId="6CC56FF6" w14:textId="77777777" w:rsidR="003246AB" w:rsidRPr="0007196E" w:rsidRDefault="003246AB" w:rsidP="003246AB">
      <w:pPr>
        <w:pStyle w:val="Tekstprzypisukocowego"/>
        <w:jc w:val="both"/>
      </w:pPr>
      <w:r w:rsidRPr="0007196E">
        <w:t xml:space="preserve">Aby ustalić dane beneficjenta (liczba pracowników, roczny obrót, całkowity roczny bilans), należy określić, czy jest on przedsiębiorstwem </w:t>
      </w:r>
      <w:r>
        <w:t>samodzielnym,</w:t>
      </w:r>
      <w:r w:rsidRPr="0007196E">
        <w:t xml:space="preserve"> partnerskim czy związanym. Aby to uczynić, trzeba uwzględnić wszelkie zwią</w:t>
      </w:r>
      <w:r>
        <w:t>zki z innymi przedsiębiorstwami – patrz Załączniki 1, 2 i 3.</w:t>
      </w:r>
    </w:p>
    <w:p w14:paraId="6D6533CA" w14:textId="77777777" w:rsidR="003246AB" w:rsidRDefault="003246AB" w:rsidP="003246AB">
      <w:pPr>
        <w:pStyle w:val="Tekstprzypisukocowego"/>
        <w:jc w:val="both"/>
      </w:pPr>
    </w:p>
  </w:endnote>
  <w:endnote w:id="2">
    <w:p w14:paraId="5E80BD4C" w14:textId="77777777" w:rsidR="003246AB" w:rsidRDefault="003246AB" w:rsidP="003246AB">
      <w:pPr>
        <w:pStyle w:val="Tekstprzypisukocowego"/>
        <w:jc w:val="both"/>
      </w:pPr>
      <w:r>
        <w:rPr>
          <w:rStyle w:val="Odwoanieprzypisukocowego"/>
        </w:rPr>
        <w:endnoteRef/>
      </w: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0BEB02A0" w14:textId="77777777" w:rsidR="003246AB" w:rsidRDefault="003246AB" w:rsidP="003246AB">
      <w:pPr>
        <w:pStyle w:val="Tekstprzypisukocowego"/>
        <w:jc w:val="both"/>
      </w:pPr>
    </w:p>
  </w:endnote>
  <w:endnote w:id="3">
    <w:p w14:paraId="51D06AD2" w14:textId="77777777" w:rsidR="003246AB" w:rsidRPr="00EF7C1A" w:rsidRDefault="003246AB" w:rsidP="003246AB">
      <w:pPr>
        <w:pStyle w:val="Tekstprzypisukocowego"/>
        <w:jc w:val="both"/>
      </w:pPr>
      <w:r>
        <w:rPr>
          <w:rStyle w:val="Odwoanieprzypisukocowego"/>
        </w:rPr>
        <w:endnoteRef/>
      </w:r>
      <w:r>
        <w:t xml:space="preserve"> </w:t>
      </w:r>
      <w:r w:rsidRPr="00EF7C1A">
        <w:t xml:space="preserve">Beneficjent nie może być uznany za mikro-, małe lub średnie przedsiębiorstwo, jeżeli </w:t>
      </w:r>
      <w:r w:rsidRPr="00EF7C1A">
        <w:rPr>
          <w:u w:val="single"/>
        </w:rPr>
        <w:t>25%</w:t>
      </w:r>
      <w:r w:rsidRPr="00EF7C1A">
        <w:t xml:space="preserve"> lub więcej jego kapitału lub głosów jest kontrolowane bezpośrednio lub pośrednio, łącznie lub indywidualnie, przez </w:t>
      </w:r>
      <w:r w:rsidRPr="00EF7C1A">
        <w:rPr>
          <w:u w:val="single"/>
        </w:rPr>
        <w:t>jeden lub kilka podmiotów publicznych</w:t>
      </w:r>
      <w:r w:rsidRPr="00EF7C1A">
        <w:t>.</w:t>
      </w:r>
      <w:r>
        <w:t xml:space="preserve"> Taki beneficjent jest </w:t>
      </w:r>
      <w:r w:rsidRPr="00EF7C1A">
        <w:rPr>
          <w:b/>
          <w:u w:val="single"/>
        </w:rPr>
        <w:t>dużym przedsiębiorstwem</w:t>
      </w:r>
      <w:r>
        <w:t>.</w:t>
      </w:r>
    </w:p>
    <w:p w14:paraId="439EEB0E" w14:textId="77777777" w:rsidR="003246AB" w:rsidRDefault="003246AB" w:rsidP="003246AB">
      <w:pPr>
        <w:pStyle w:val="Tekstprzypisukocowego"/>
        <w:jc w:val="both"/>
      </w:pPr>
    </w:p>
  </w:endnote>
  <w:endnote w:id="4">
    <w:p w14:paraId="42AC6016" w14:textId="77777777" w:rsidR="003246AB" w:rsidRPr="0007196E" w:rsidRDefault="003246AB" w:rsidP="003246AB">
      <w:pPr>
        <w:pStyle w:val="Tekstprzypisukocowego"/>
        <w:jc w:val="both"/>
      </w:pPr>
      <w:r>
        <w:rPr>
          <w:rStyle w:val="Odwoanieprzypisukocowego"/>
        </w:rPr>
        <w:endnoteRef/>
      </w:r>
      <w:r>
        <w:t xml:space="preserve"> P</w:t>
      </w:r>
      <w:r w:rsidRPr="0007196E">
        <w:t>rzed</w:t>
      </w:r>
      <w:r>
        <w:t>siębiorstwo jest w pełni samodzielne, jeśli</w:t>
      </w:r>
      <w:r w:rsidRPr="0007196E">
        <w:t xml:space="preserve"> nie posiada udziałów w innych przedsiębiorstwach, a inne przedsiębiorst</w:t>
      </w:r>
      <w:r>
        <w:t>wa nie posiadają w nim udziałów.</w:t>
      </w:r>
    </w:p>
    <w:p w14:paraId="69EF0A53" w14:textId="77777777" w:rsidR="003246AB" w:rsidRDefault="003246AB" w:rsidP="003246AB">
      <w:pPr>
        <w:pStyle w:val="Tekstprzypisukocowego"/>
        <w:jc w:val="both"/>
      </w:pPr>
    </w:p>
    <w:p w14:paraId="126C064B" w14:textId="77777777" w:rsidR="003246AB" w:rsidRPr="0007196E" w:rsidRDefault="003246AB" w:rsidP="003246AB">
      <w:pPr>
        <w:pStyle w:val="Tekstprzypisukocowego"/>
        <w:jc w:val="both"/>
      </w:pPr>
      <w:r>
        <w:t xml:space="preserve">Przedsiębiorstwo jest również traktowane jako samodzielne, jeśli </w:t>
      </w:r>
      <w:r w:rsidRPr="0007196E">
        <w:t xml:space="preserve">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553A338D" w14:textId="77777777" w:rsidR="003246AB" w:rsidRDefault="003246AB" w:rsidP="003246AB">
      <w:pPr>
        <w:pStyle w:val="Tekstprzypisukocowego"/>
        <w:jc w:val="both"/>
      </w:pPr>
    </w:p>
    <w:p w14:paraId="34D88CED" w14:textId="77777777" w:rsidR="003246AB" w:rsidRPr="009F672D" w:rsidRDefault="003246AB" w:rsidP="003246AB">
      <w:pPr>
        <w:pStyle w:val="Tekstprzypisukocowego"/>
        <w:jc w:val="both"/>
      </w:pPr>
      <w:r w:rsidRPr="009F672D">
        <w:t>Przedsiębiorstwo może zostać zakwalifikowane jako przedsiębiorstwo samodzielne, nawet jeśli wartość progowa wynosząca 25% kapitału lub głosów została osiągnięta albo przekroczona przez poniższych inwestorów:</w:t>
      </w:r>
    </w:p>
    <w:p w14:paraId="72A33EBB" w14:textId="77777777" w:rsidR="003246AB" w:rsidRPr="009F672D" w:rsidRDefault="003246AB" w:rsidP="003246AB">
      <w:pPr>
        <w:pStyle w:val="Tekstprzypisukocowego"/>
        <w:numPr>
          <w:ilvl w:val="0"/>
          <w:numId w:val="43"/>
        </w:numPr>
        <w:jc w:val="both"/>
      </w:pPr>
      <w:r w:rsidRPr="009F672D">
        <w:t xml:space="preserve">publiczne korporacje inwestycyjne, spółki kapitałowe podwyższonego ryzyka, osoby fizyczne </w:t>
      </w:r>
      <w:r w:rsidRPr="009F672D">
        <w:br/>
        <w:t>lub grupy osób prowadzące regularną działalność inwestycyjną podwyższonego ryzyka, które inwestują kapitał własny w przedsiębiorstwa nienotowane na giełdzie, tzw. anioły biznesu</w:t>
      </w:r>
      <w:r>
        <w:t>, pod warunkiem że całkowita kwota inwestycji tych inwestorów w jedno przedsiębiorstwo nie przekroczy 1.250.000 EUR</w:t>
      </w:r>
      <w:r w:rsidRPr="009F672D">
        <w:t>;</w:t>
      </w:r>
    </w:p>
    <w:p w14:paraId="7BAA7594" w14:textId="77777777" w:rsidR="003246AB" w:rsidRPr="009F672D" w:rsidRDefault="003246AB" w:rsidP="003246AB">
      <w:pPr>
        <w:pStyle w:val="Tekstprzypisukocowego"/>
        <w:numPr>
          <w:ilvl w:val="0"/>
          <w:numId w:val="43"/>
        </w:numPr>
        <w:jc w:val="both"/>
      </w:pPr>
      <w:r w:rsidRPr="009F672D">
        <w:t>uniwersytety lub niedochodowe ośrodki badawcze;</w:t>
      </w:r>
    </w:p>
    <w:p w14:paraId="556DB376" w14:textId="77777777" w:rsidR="003246AB" w:rsidRPr="009F672D" w:rsidRDefault="003246AB" w:rsidP="003246AB">
      <w:pPr>
        <w:pStyle w:val="Tekstprzypisukocowego"/>
        <w:numPr>
          <w:ilvl w:val="0"/>
          <w:numId w:val="43"/>
        </w:numPr>
        <w:jc w:val="both"/>
      </w:pPr>
      <w:r w:rsidRPr="009F672D">
        <w:t>inwestorzy instytucjonalni (w tym regionalne fundusze rozwoju);</w:t>
      </w:r>
    </w:p>
    <w:p w14:paraId="6C8AAA14" w14:textId="77777777" w:rsidR="003246AB" w:rsidRDefault="003246AB" w:rsidP="003246AB">
      <w:pPr>
        <w:pStyle w:val="Tekstprzypisukocowego"/>
        <w:numPr>
          <w:ilvl w:val="0"/>
          <w:numId w:val="43"/>
        </w:numPr>
        <w:jc w:val="both"/>
      </w:pPr>
      <w:r w:rsidRPr="009F672D">
        <w:t>samorządy lokalne z rocznym budżetem nieprzekraczającym 10 milionów euro oraz liczbą mieszkańców poniżej 5000.</w:t>
      </w:r>
    </w:p>
    <w:p w14:paraId="1EABB6E8" w14:textId="77777777" w:rsidR="003246AB" w:rsidRPr="009F672D" w:rsidRDefault="003246AB" w:rsidP="003246AB">
      <w:pPr>
        <w:pStyle w:val="Tekstprzypisukocowego"/>
        <w:ind w:left="720"/>
        <w:jc w:val="both"/>
      </w:pPr>
    </w:p>
    <w:p w14:paraId="3C949CA7" w14:textId="77777777" w:rsidR="003246AB" w:rsidRDefault="003246AB" w:rsidP="003246AB">
      <w:pPr>
        <w:pStyle w:val="Tekstprzypisukocowego"/>
        <w:jc w:val="both"/>
      </w:pPr>
      <w:r w:rsidRPr="009F672D">
        <w:t xml:space="preserve">Można pozostać przedsiębiorstwem </w:t>
      </w:r>
      <w:r>
        <w:t>samodzielnym</w:t>
      </w:r>
      <w:r w:rsidRPr="009F672D">
        <w:t>, posiadając jednego lub więcej z wymienionych powyżej inwestorów. Każdy z nich może posiadać nie więcej niż 50% udziałów u beneficjenta.</w:t>
      </w:r>
    </w:p>
    <w:p w14:paraId="2C4A7940" w14:textId="77777777" w:rsidR="003246AB" w:rsidRPr="009F672D" w:rsidRDefault="003246AB" w:rsidP="003246AB">
      <w:pPr>
        <w:pStyle w:val="Tekstprzypisukocowego"/>
        <w:jc w:val="both"/>
      </w:pPr>
    </w:p>
    <w:p w14:paraId="401A6A23" w14:textId="77777777" w:rsidR="003246AB" w:rsidRPr="009F672D" w:rsidRDefault="003246AB" w:rsidP="003246AB">
      <w:pPr>
        <w:pStyle w:val="Tekstprzypisukocowego"/>
        <w:jc w:val="both"/>
      </w:pPr>
      <w:r w:rsidRPr="009F672D">
        <w:t>Domniemanie: dominujący wpływ nie istnieje, jeżeli ww. inwestorzy nie angażują się bezpośrednio lub pośrednio w zarządzanie danym przedsiębiorstwem, bez uszczerbku dla ich praw jako udziałowców/akcjonariuszy.</w:t>
      </w:r>
    </w:p>
    <w:p w14:paraId="50668B0B" w14:textId="77777777" w:rsidR="003246AB" w:rsidRDefault="003246AB" w:rsidP="003246AB">
      <w:pPr>
        <w:pStyle w:val="Tekstprzypisukocowego"/>
        <w:jc w:val="both"/>
      </w:pPr>
    </w:p>
  </w:endnote>
  <w:endnote w:id="5">
    <w:p w14:paraId="08F10608" w14:textId="77777777" w:rsidR="003246AB" w:rsidRPr="009F672D" w:rsidRDefault="003246AB" w:rsidP="003246AB">
      <w:pPr>
        <w:pStyle w:val="Tekstprzypisukocowego"/>
      </w:pPr>
      <w:r>
        <w:rPr>
          <w:rStyle w:val="Odwoanieprzypisukocowego"/>
        </w:rPr>
        <w:endnoteRef/>
      </w:r>
      <w:r>
        <w:t xml:space="preserve"> </w:t>
      </w:r>
      <w:r w:rsidRPr="009F672D">
        <w:t xml:space="preserve">Przedsiębiorstwa </w:t>
      </w:r>
      <w:r>
        <w:t xml:space="preserve">są uznawane za </w:t>
      </w:r>
      <w:r w:rsidRPr="009F672D">
        <w:t>partnerskie</w:t>
      </w:r>
      <w:r>
        <w:t>, jeżeli</w:t>
      </w:r>
      <w:r w:rsidRPr="009F672D">
        <w:t>:</w:t>
      </w:r>
    </w:p>
    <w:p w14:paraId="21811D00" w14:textId="77777777" w:rsidR="003246AB" w:rsidRDefault="003246AB" w:rsidP="003246AB">
      <w:pPr>
        <w:pStyle w:val="Tekstprzypisukocowego"/>
        <w:numPr>
          <w:ilvl w:val="0"/>
          <w:numId w:val="44"/>
        </w:numPr>
      </w:pPr>
      <w:r w:rsidRPr="009F672D">
        <w:t xml:space="preserve">przedsiębiorstwo działające na rynku wyższego szczebla (typu </w:t>
      </w:r>
      <w:r w:rsidRPr="009F672D">
        <w:rPr>
          <w:i/>
          <w:iCs/>
        </w:rPr>
        <w:t>upstream</w:t>
      </w:r>
      <w:r w:rsidRPr="009F672D">
        <w:t xml:space="preserve">) posiada, samodzielnie lub wspólnie z co najmniej jednym przedsiębiorstwem powiązanym co najmniej 25% kapitału innego przedsiębiorstwa działającego na rynku niższego szczebla (typu </w:t>
      </w:r>
      <w:r w:rsidRPr="009F672D">
        <w:rPr>
          <w:i/>
          <w:iCs/>
        </w:rPr>
        <w:t>downstream</w:t>
      </w:r>
      <w:r w:rsidRPr="009F672D">
        <w:t>) lub praw głosu w takim przedsiębiorstwie,</w:t>
      </w:r>
    </w:p>
    <w:p w14:paraId="71425666" w14:textId="77777777" w:rsidR="003246AB" w:rsidRPr="009F672D" w:rsidRDefault="003246AB" w:rsidP="003246AB">
      <w:pPr>
        <w:pStyle w:val="Tekstprzypisukocowego"/>
        <w:ind w:left="720"/>
      </w:pPr>
    </w:p>
    <w:p w14:paraId="18F97940" w14:textId="77777777" w:rsidR="003246AB" w:rsidRDefault="003246AB" w:rsidP="003246AB">
      <w:pPr>
        <w:pStyle w:val="Tekstprzypisukocowego"/>
        <w:numPr>
          <w:ilvl w:val="0"/>
          <w:numId w:val="44"/>
        </w:numPr>
      </w:pPr>
      <w:r w:rsidRPr="009F672D">
        <w:t>przedsiębiorstwo ni</w:t>
      </w:r>
      <w:r>
        <w:t>e jest po</w:t>
      </w:r>
      <w:r w:rsidRPr="009F672D">
        <w:t>wiązane z innym przedsiębiorstwem. Oznacza to między innymi, że głosy, jakie posiada w innym przedsiębiorstwie (lub odwrotnie), nie przekraczają 50% ogólnej sumy głosów.</w:t>
      </w:r>
    </w:p>
    <w:p w14:paraId="35AD38D5" w14:textId="77777777" w:rsidR="003246AB" w:rsidRPr="009F672D" w:rsidRDefault="003246AB" w:rsidP="003246AB">
      <w:pPr>
        <w:pStyle w:val="Tekstprzypisukocowego"/>
        <w:ind w:left="720"/>
        <w:jc w:val="both"/>
      </w:pPr>
    </w:p>
    <w:p w14:paraId="516A2024" w14:textId="77777777" w:rsidR="003246AB" w:rsidRDefault="003246AB" w:rsidP="003246AB">
      <w:pPr>
        <w:pStyle w:val="Tekstprzypisukocowego"/>
        <w:jc w:val="both"/>
      </w:pPr>
    </w:p>
    <w:p w14:paraId="6F5FD9F8" w14:textId="77777777" w:rsidR="003246AB" w:rsidRDefault="003246AB" w:rsidP="003246AB">
      <w:pPr>
        <w:pStyle w:val="Tekstprzypisukocowego"/>
      </w:pPr>
      <w:r w:rsidRPr="009F0748">
        <w:t>Za „rynek pokrewny” uważa się rynek dla danego produktu lub usługi znajdujący się bezpośrednio na wyższym lub niższym szczeblu rynku w stosunku do właściwego rynku.</w:t>
      </w:r>
    </w:p>
    <w:p w14:paraId="4B39F794" w14:textId="77777777" w:rsidR="003246AB" w:rsidRPr="009F0748" w:rsidRDefault="003246AB" w:rsidP="003246AB">
      <w:pPr>
        <w:pStyle w:val="Tekstprzypisukocowego"/>
      </w:pPr>
    </w:p>
    <w:p w14:paraId="09DBC59B" w14:textId="77777777" w:rsidR="003246AB" w:rsidRPr="009F0748" w:rsidRDefault="003246AB" w:rsidP="003246AB">
      <w:pPr>
        <w:pStyle w:val="Tekstprzypisukocowego"/>
      </w:pPr>
      <w:r w:rsidRPr="009F0748">
        <w:rPr>
          <w:b/>
          <w:bCs/>
        </w:rPr>
        <w:t xml:space="preserve">Przykład: </w:t>
      </w:r>
      <w:r w:rsidRPr="009F0748">
        <w:t xml:space="preserve">rynek producentów szczoteczek do zębów (rynek </w:t>
      </w:r>
      <w:r w:rsidRPr="009F0748">
        <w:rPr>
          <w:i/>
          <w:iCs/>
        </w:rPr>
        <w:t>upstream</w:t>
      </w:r>
      <w:r w:rsidRPr="009F0748">
        <w:t xml:space="preserve">) - </w:t>
      </w:r>
      <w:r w:rsidRPr="009F0748">
        <w:rPr>
          <w:u w:val="single"/>
        </w:rPr>
        <w:t>rynek hurtowy szczoteczek do zębów (rynek badany)</w:t>
      </w:r>
      <w:r w:rsidRPr="009F0748">
        <w:t xml:space="preserve"> - rynek detaliczny szczoteczek do zębów (rynek </w:t>
      </w:r>
      <w:r w:rsidRPr="009F0748">
        <w:rPr>
          <w:i/>
          <w:iCs/>
        </w:rPr>
        <w:t>downstream</w:t>
      </w:r>
      <w:r w:rsidRPr="009F0748">
        <w:t>).</w:t>
      </w:r>
    </w:p>
    <w:p w14:paraId="4F3880CF" w14:textId="77777777" w:rsidR="003246AB" w:rsidRDefault="003246AB" w:rsidP="003246AB">
      <w:pPr>
        <w:pStyle w:val="Tekstprzypisukocowego"/>
        <w:jc w:val="both"/>
      </w:pPr>
    </w:p>
    <w:p w14:paraId="45B25333" w14:textId="77777777" w:rsidR="003246AB" w:rsidRDefault="003246AB" w:rsidP="003246AB">
      <w:pPr>
        <w:pStyle w:val="Tekstprzypisukocowego"/>
        <w:jc w:val="both"/>
      </w:pPr>
    </w:p>
    <w:p w14:paraId="652EA8BC" w14:textId="77777777" w:rsidR="003246AB" w:rsidRPr="009F672D" w:rsidRDefault="003246AB" w:rsidP="003246AB">
      <w:pPr>
        <w:pStyle w:val="Tekstprzypisukocowego"/>
        <w:jc w:val="both"/>
      </w:pPr>
      <w:r w:rsidRPr="009F672D">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4A0C3300" w14:textId="77777777" w:rsidR="003246AB" w:rsidRDefault="003246AB" w:rsidP="003246AB">
      <w:pPr>
        <w:pStyle w:val="Tekstprzypisukocowego"/>
        <w:jc w:val="both"/>
      </w:pPr>
    </w:p>
  </w:endnote>
  <w:endnote w:id="6">
    <w:p w14:paraId="510D66C2" w14:textId="77777777" w:rsidR="003246AB" w:rsidRPr="000D1BF2" w:rsidRDefault="003246AB" w:rsidP="003246AB">
      <w:pPr>
        <w:pStyle w:val="Tekstprzypisukocowego"/>
      </w:pPr>
      <w:r>
        <w:rPr>
          <w:rStyle w:val="Odwoanieprzypisukocowego"/>
        </w:rPr>
        <w:endnoteRef/>
      </w:r>
      <w:r>
        <w:t xml:space="preserve"> </w:t>
      </w:r>
      <w:r w:rsidRPr="000D1BF2">
        <w:t>Przedsiębiorstwa</w:t>
      </w:r>
      <w:r>
        <w:t xml:space="preserve"> są</w:t>
      </w:r>
      <w:r w:rsidRPr="000D1BF2">
        <w:t xml:space="preserve"> powiązane</w:t>
      </w:r>
      <w:r>
        <w:t>, jeżeli</w:t>
      </w:r>
      <w:r w:rsidRPr="000D1BF2">
        <w:t>:</w:t>
      </w:r>
    </w:p>
    <w:p w14:paraId="0A2BFF90" w14:textId="77777777" w:rsidR="003246AB" w:rsidRDefault="003246AB" w:rsidP="003246AB">
      <w:pPr>
        <w:pStyle w:val="Tekstprzypisukocowego"/>
        <w:numPr>
          <w:ilvl w:val="0"/>
          <w:numId w:val="45"/>
        </w:numPr>
        <w:jc w:val="both"/>
      </w:pPr>
      <w:r w:rsidRPr="000D1BF2">
        <w:t>przedsiębiorstwo posiada większość głosów przysługujących udziałowcom lub wspólnikom w innym przedsiębiorstwie;</w:t>
      </w:r>
    </w:p>
    <w:p w14:paraId="54F7FE0B" w14:textId="77777777" w:rsidR="003246AB" w:rsidRPr="000D1BF2" w:rsidRDefault="003246AB" w:rsidP="003246AB">
      <w:pPr>
        <w:pStyle w:val="Tekstprzypisukocowego"/>
        <w:numPr>
          <w:ilvl w:val="0"/>
          <w:numId w:val="45"/>
        </w:numPr>
        <w:jc w:val="both"/>
      </w:pPr>
      <w:r w:rsidRPr="000D1BF2">
        <w:t>przedsiębiorstwo ma prawo wyznaczyć lub odwołać większość członków organu administracyjnego, zarządzającego lub nadzorczego innego przedsiębiorstwa;</w:t>
      </w:r>
    </w:p>
    <w:p w14:paraId="48D9D7D1" w14:textId="77777777" w:rsidR="003246AB" w:rsidRDefault="003246AB" w:rsidP="003246AB">
      <w:pPr>
        <w:pStyle w:val="Tekstprzypisukocowego"/>
        <w:numPr>
          <w:ilvl w:val="0"/>
          <w:numId w:val="45"/>
        </w:numPr>
        <w:jc w:val="both"/>
      </w:pPr>
      <w:r w:rsidRPr="000D1BF2">
        <w:t>przedsiębiorstwo ma prawo wywierać dominujący wpływ na inne przedsiębiorstwo zgodnie z umową zawartą z tym przedsiębiorstwem lub postanowieniem w jego dokumencie założycielskim lub statucie;</w:t>
      </w:r>
    </w:p>
    <w:p w14:paraId="68395560" w14:textId="77777777" w:rsidR="003246AB" w:rsidRPr="000D1BF2" w:rsidRDefault="003246AB" w:rsidP="003246AB">
      <w:pPr>
        <w:pStyle w:val="Tekstprzypisukocowego"/>
        <w:numPr>
          <w:ilvl w:val="0"/>
          <w:numId w:val="45"/>
        </w:numPr>
        <w:jc w:val="both"/>
      </w:pPr>
      <w:r w:rsidRPr="000D1BF2">
        <w:t>przedsiębiorstwo jest w stanie kontrolować samodzielnie, zgodnie z umową, większość głosów udziałowców lub członków w innym przedsiębiorstwie.</w:t>
      </w:r>
    </w:p>
    <w:p w14:paraId="7A8D25A7" w14:textId="77777777" w:rsidR="003246AB" w:rsidRDefault="003246AB" w:rsidP="003246AB">
      <w:pPr>
        <w:pStyle w:val="Tekstprzypisukocowego"/>
      </w:pPr>
    </w:p>
    <w:p w14:paraId="13EA7972" w14:textId="77777777" w:rsidR="003246AB" w:rsidRDefault="003246AB" w:rsidP="003246AB">
      <w:pPr>
        <w:pStyle w:val="Tekstprzypisukocowego"/>
      </w:pPr>
      <w:r>
        <w:t xml:space="preserve">Za powiązane należy również uznać działalności prowadzone przez małżonków bez rozdzielności majątkowej (bez względu na rodzaj prowadzonej działalności), w załączniku nr 3 należy </w:t>
      </w:r>
      <w:r>
        <w:t>zaznaczyc punkt 5.</w:t>
      </w:r>
    </w:p>
    <w:p w14:paraId="2541D4F8" w14:textId="77777777" w:rsidR="003246AB" w:rsidRDefault="003246AB" w:rsidP="003246AB">
      <w:pPr>
        <w:pStyle w:val="Tekstprzypisukocowego"/>
        <w:jc w:val="both"/>
      </w:pPr>
    </w:p>
  </w:endnote>
  <w:endnote w:id="7">
    <w:p w14:paraId="6993FDAA" w14:textId="77777777" w:rsidR="003246AB" w:rsidRDefault="003246AB" w:rsidP="003246AB">
      <w:pPr>
        <w:pStyle w:val="Tekstprzypisukocowego"/>
      </w:pPr>
      <w:r>
        <w:rPr>
          <w:rStyle w:val="Odwoanieprzypisukocowego"/>
        </w:rPr>
        <w:endnoteRef/>
      </w:r>
      <w:r>
        <w:t xml:space="preserve"> </w:t>
      </w:r>
      <w:r w:rsidRPr="000D1BF2">
        <w:t>Powiązania za pośrednictwem osób fizycznych:</w:t>
      </w:r>
    </w:p>
    <w:p w14:paraId="6D775F36" w14:textId="77777777" w:rsidR="003246AB" w:rsidRPr="000D1BF2" w:rsidRDefault="003246AB" w:rsidP="003246AB">
      <w:pPr>
        <w:pStyle w:val="Tekstprzypisukocowego"/>
      </w:pPr>
    </w:p>
    <w:p w14:paraId="178C8F82" w14:textId="77777777" w:rsidR="003246AB" w:rsidRDefault="003246AB" w:rsidP="003246AB">
      <w:pPr>
        <w:pStyle w:val="Tekstprzypisukocowego"/>
        <w:jc w:val="both"/>
      </w:pPr>
      <w:r w:rsidRPr="000D1BF2">
        <w:t>Powiązania za pośrednictwem osób fizyczn</w:t>
      </w:r>
      <w:r>
        <w:t>ych będących przedsiębiorstwami (osoby fizyczne prowadzące działalność gospodarczą) traktowane są jak powiązania za pośrednictwem każdego innego przedsiębiorstwa.</w:t>
      </w:r>
    </w:p>
    <w:p w14:paraId="066A2F7E" w14:textId="77777777" w:rsidR="003246AB" w:rsidRPr="000D1BF2" w:rsidRDefault="003246AB" w:rsidP="003246AB">
      <w:pPr>
        <w:pStyle w:val="Tekstprzypisukocowego"/>
      </w:pPr>
    </w:p>
    <w:p w14:paraId="32ACB045" w14:textId="77777777" w:rsidR="003246AB" w:rsidRDefault="003246AB" w:rsidP="003246AB">
      <w:pPr>
        <w:pStyle w:val="Tekstprzypisukocowego"/>
        <w:jc w:val="both"/>
      </w:pPr>
      <w:r>
        <w:t>I</w:t>
      </w:r>
      <w:r w:rsidRPr="000D1BF2">
        <w:t>nne powiązania za pośrednictwem osób fizycznych</w:t>
      </w:r>
      <w:r>
        <w:t>:</w:t>
      </w:r>
      <w:r w:rsidRPr="000D1BF2">
        <w:t xml:space="preserve"> przedsiębiorstwa pozostające w jednym z takich związków jak wskazane </w:t>
      </w:r>
      <w:r>
        <w:t>powyżej</w:t>
      </w:r>
      <w:r w:rsidRPr="000D1BF2">
        <w:t xml:space="preserve">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w:t>
      </w:r>
    </w:p>
    <w:p w14:paraId="25F30316" w14:textId="77777777" w:rsidR="003246AB" w:rsidRDefault="003246AB" w:rsidP="003246AB">
      <w:pPr>
        <w:pStyle w:val="Tekstprzypisukocowego"/>
      </w:pPr>
    </w:p>
  </w:endnote>
  <w:endnote w:id="8">
    <w:p w14:paraId="76CA296C" w14:textId="77777777" w:rsidR="003246AB" w:rsidRPr="00826375" w:rsidRDefault="003246AB" w:rsidP="003246AB">
      <w:pPr>
        <w:pStyle w:val="Tekstprzypisukocowego"/>
        <w:jc w:val="both"/>
      </w:pPr>
      <w:r w:rsidRPr="002978C6">
        <w:rPr>
          <w:rStyle w:val="Odwoanieprzypisukocowego"/>
          <w:sz w:val="22"/>
          <w:szCs w:val="22"/>
        </w:rPr>
        <w:endnoteRef/>
      </w:r>
      <w:r w:rsidRPr="002978C6">
        <w:rPr>
          <w:sz w:val="22"/>
          <w:szCs w:val="22"/>
        </w:rPr>
        <w:t xml:space="preserve"> </w:t>
      </w:r>
      <w:r>
        <w:t xml:space="preserve">W przypadku, gdy Wnioskodawca pozostaje z innym przedsiębiorcą w związku przedsiębiorstw partnerskich bądź powiązanych, Wnioskodawca wypełnia Załączniki, 2, 3 a następnie dokonuje obliczenia odpowiednio </w:t>
      </w:r>
      <w:r w:rsidRPr="008C4C9E">
        <w:rPr>
          <w:b/>
          <w:bCs/>
        </w:rPr>
        <w:t>skumulowanych danych tych przedsiębiorców ze swoimi danymi</w:t>
      </w:r>
      <w:r>
        <w:t>, zgodnie z Załącznikiem</w:t>
      </w:r>
      <w:r w:rsidRPr="005119E5">
        <w:t xml:space="preserve"> I do rozporządzenia Komisji (UE) z dnia 17 czerwca 2014 r. nr 651/2014 uznającego niektóre rodzaje pomocy za zgodne z rynkiem wewnętrznym w zastosowaniu art. 107 i 108 Traktatu (Dz. Urz. UE L 187 z 26.06.2014 r., s. 1) – dalej jako: „GBER”.</w:t>
      </w:r>
    </w:p>
    <w:p w14:paraId="44A40A8C" w14:textId="77777777" w:rsidR="003246AB" w:rsidRDefault="003246AB" w:rsidP="003246AB">
      <w:pPr>
        <w:pStyle w:val="Tekstprzypisukocowego"/>
        <w:jc w:val="both"/>
        <w:rPr>
          <w:color w:val="000000"/>
        </w:rPr>
      </w:pPr>
    </w:p>
    <w:p w14:paraId="64356F81" w14:textId="77777777" w:rsidR="003246AB" w:rsidRPr="00ED6DB8" w:rsidRDefault="003246AB" w:rsidP="003246AB">
      <w:pPr>
        <w:pStyle w:val="Tekstprzypisukocowego"/>
        <w:ind w:left="709" w:hanging="349"/>
        <w:jc w:val="both"/>
        <w:rPr>
          <w:color w:val="000000"/>
          <w:u w:val="single"/>
        </w:rPr>
      </w:pPr>
      <w:r>
        <w:rPr>
          <w:color w:val="000000"/>
        </w:rPr>
        <w:t xml:space="preserve">-   W przypadku przedsiębiorstwa </w:t>
      </w:r>
      <w:r>
        <w:rPr>
          <w:b/>
          <w:bCs/>
          <w:color w:val="000000"/>
        </w:rPr>
        <w:t>samodzielnego</w:t>
      </w:r>
      <w:r>
        <w:rPr>
          <w:color w:val="000000"/>
        </w:rPr>
        <w:t xml:space="preserve"> dane dotyczące zatrudnienia oraz dane dotyczące      </w:t>
      </w:r>
      <w:r w:rsidRPr="00ED6DB8">
        <w:rPr>
          <w:color w:val="000000"/>
        </w:rPr>
        <w:t>wielkości obrotu i bilansu tego przedsiębiorstwa ustalane są wyłącznie na podstawie rachunków tego przedsiębiorstwa.</w:t>
      </w:r>
    </w:p>
    <w:p w14:paraId="71038F1D" w14:textId="77777777" w:rsidR="003246AB" w:rsidRDefault="003246AB" w:rsidP="003246AB">
      <w:pPr>
        <w:pStyle w:val="Tekstprzypisukocowego"/>
        <w:numPr>
          <w:ilvl w:val="0"/>
          <w:numId w:val="48"/>
        </w:numPr>
        <w:jc w:val="both"/>
      </w:pPr>
      <w:r>
        <w:rPr>
          <w:color w:val="000000"/>
        </w:rPr>
        <w:t xml:space="preserve">W przypadku przedsiębiorstw </w:t>
      </w:r>
      <w:r>
        <w:rPr>
          <w:b/>
          <w:bCs/>
          <w:color w:val="000000"/>
        </w:rPr>
        <w:t>partnerskich</w:t>
      </w:r>
      <w:r>
        <w:rPr>
          <w:color w:val="000000"/>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309630EA" w14:textId="77777777" w:rsidR="003246AB" w:rsidRDefault="003246AB" w:rsidP="003246AB">
      <w:pPr>
        <w:pStyle w:val="Tekstprzypisukocowego"/>
        <w:numPr>
          <w:ilvl w:val="0"/>
          <w:numId w:val="48"/>
        </w:numPr>
        <w:jc w:val="both"/>
        <w:rPr>
          <w:b/>
          <w:bCs/>
        </w:rPr>
      </w:pPr>
      <w:r>
        <w:rPr>
          <w:color w:val="000000"/>
        </w:rPr>
        <w:t xml:space="preserve">W przypadku przedsiębiorstw </w:t>
      </w:r>
      <w:r>
        <w:rPr>
          <w:b/>
          <w:bCs/>
          <w:color w:val="000000"/>
        </w:rPr>
        <w:t>powiązanych</w:t>
      </w:r>
      <w:r>
        <w:rPr>
          <w:color w:val="000000"/>
        </w:rPr>
        <w:t>, do danych przedsiębiorstwa Wnioskodawcy dotyczących zatrudnienia oraz danych dotyczących wielkości obrotu i bilansu dodaje się w 100% dane przedsiębiorstwa powiązanego.</w:t>
      </w:r>
    </w:p>
    <w:p w14:paraId="0CDF51B6" w14:textId="77777777" w:rsidR="003246AB" w:rsidRPr="008B5BE3" w:rsidRDefault="003246AB" w:rsidP="003246AB">
      <w:pPr>
        <w:pStyle w:val="Tekstpodstawowy"/>
        <w:widowControl w:val="0"/>
        <w:tabs>
          <w:tab w:val="left" w:pos="567"/>
          <w:tab w:val="left" w:pos="1134"/>
          <w:tab w:val="left" w:pos="1701"/>
          <w:tab w:val="left" w:pos="2268"/>
        </w:tabs>
        <w:rPr>
          <w:b/>
          <w:bCs/>
          <w:color w:val="000000"/>
        </w:rPr>
      </w:pPr>
    </w:p>
    <w:p w14:paraId="6E4E5847" w14:textId="77777777" w:rsidR="003246AB" w:rsidRPr="00ED2C07" w:rsidRDefault="003246AB" w:rsidP="003246AB">
      <w:pPr>
        <w:pStyle w:val="Tekstpodstawowy"/>
        <w:widowControl w:val="0"/>
        <w:tabs>
          <w:tab w:val="left" w:pos="567"/>
          <w:tab w:val="left" w:pos="1134"/>
          <w:tab w:val="left" w:pos="1701"/>
          <w:tab w:val="left" w:pos="2268"/>
        </w:tabs>
        <w:rPr>
          <w:color w:val="000000"/>
          <w:sz w:val="20"/>
          <w:szCs w:val="20"/>
        </w:rPr>
      </w:pPr>
      <w:r w:rsidRPr="00ED2C07">
        <w:rPr>
          <w:color w:val="000000"/>
          <w:sz w:val="20"/>
          <w:szCs w:val="20"/>
        </w:rPr>
        <w:t>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w:t>
      </w:r>
    </w:p>
    <w:p w14:paraId="4E9D9F97" w14:textId="77777777" w:rsidR="003246AB" w:rsidRPr="00ED2C07" w:rsidRDefault="003246AB" w:rsidP="003246AB">
      <w:pPr>
        <w:pStyle w:val="Tekstprzypisukocowego"/>
        <w:jc w:val="both"/>
        <w:rPr>
          <w:color w:val="000000"/>
        </w:rPr>
      </w:pPr>
      <w:r>
        <w:rPr>
          <w:color w:val="000000"/>
        </w:rPr>
        <w:t>W przypadku nowoutworzonych przedsiębiorstw, których księgi rachunkowe jeszcze nie zostały zamknięte dane, które mają zastosowanie pochodzą z oceny dokonanej w dobrej wierze zgodnie z najlepszą praktyką w trakcie roku obrachunkowego.</w:t>
      </w:r>
    </w:p>
    <w:p w14:paraId="1000512E" w14:textId="77777777" w:rsidR="003246AB" w:rsidRDefault="003246AB" w:rsidP="003246AB">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85" w:type="dxa"/>
      <w:tblBorders>
        <w:top w:val="single" w:sz="4" w:space="0" w:color="595959"/>
      </w:tblBorders>
      <w:tblLook w:val="04A0" w:firstRow="1" w:lastRow="0" w:firstColumn="1" w:lastColumn="0" w:noHBand="0" w:noVBand="1"/>
    </w:tblPr>
    <w:tblGrid>
      <w:gridCol w:w="7656"/>
      <w:gridCol w:w="3118"/>
    </w:tblGrid>
    <w:tr w:rsidR="00246DDB" w:rsidRPr="0039704A" w14:paraId="3004BCDD" w14:textId="77777777" w:rsidTr="003111B6">
      <w:tc>
        <w:tcPr>
          <w:tcW w:w="7656" w:type="dxa"/>
        </w:tcPr>
        <w:p w14:paraId="19E8443B" w14:textId="47A47436" w:rsidR="00246DDB" w:rsidRPr="00316E25" w:rsidRDefault="00246DDB" w:rsidP="00246DDB">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7E8E5037" w14:textId="40FE554D" w:rsidR="00246DDB" w:rsidRPr="0039704A" w:rsidRDefault="00246DDB" w:rsidP="00246DDB">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118" w:type="dxa"/>
        </w:tcPr>
        <w:p w14:paraId="34A84471" w14:textId="77777777" w:rsidR="00246DDB" w:rsidRPr="0039704A" w:rsidRDefault="00246DDB" w:rsidP="00246DDB">
          <w:pPr>
            <w:pStyle w:val="Stopka"/>
            <w:rPr>
              <w:rFonts w:ascii="Calibri" w:eastAsia="Calibri" w:hAnsi="Calibri"/>
              <w:b/>
              <w:bCs/>
              <w:noProof/>
            </w:rPr>
          </w:pPr>
          <w:r>
            <w:rPr>
              <w:rFonts w:ascii="Calibri" w:eastAsia="Calibri" w:hAnsi="Calibri"/>
              <w:b/>
              <w:bCs/>
              <w:noProof/>
            </w:rPr>
            <w:drawing>
              <wp:anchor distT="0" distB="0" distL="114300" distR="114300" simplePos="0" relativeHeight="251661312" behindDoc="0" locked="0" layoutInCell="1" allowOverlap="1" wp14:anchorId="40CE2A0D" wp14:editId="402FFE4D">
                <wp:simplePos x="0" y="0"/>
                <wp:positionH relativeFrom="column">
                  <wp:posOffset>458470</wp:posOffset>
                </wp:positionH>
                <wp:positionV relativeFrom="paragraph">
                  <wp:posOffset>74295</wp:posOffset>
                </wp:positionV>
                <wp:extent cx="1351280" cy="504825"/>
                <wp:effectExtent l="19050" t="0" r="1270" b="0"/>
                <wp:wrapNone/>
                <wp:docPr id="36"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365683A2" w14:textId="77777777" w:rsidR="00246DDB" w:rsidRPr="0039704A" w:rsidRDefault="00246DDB" w:rsidP="00246DDB">
          <w:pPr>
            <w:pStyle w:val="Stopka"/>
            <w:ind w:left="317"/>
            <w:rPr>
              <w:rFonts w:ascii="Calibri" w:eastAsia="Calibri" w:hAnsi="Calibri"/>
              <w:b/>
              <w:bCs/>
            </w:rPr>
          </w:pPr>
        </w:p>
      </w:tc>
    </w:tr>
  </w:tbl>
  <w:p w14:paraId="23146B20" w14:textId="77777777" w:rsidR="00246DDB" w:rsidRDefault="00246DDB" w:rsidP="00246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794A" w14:textId="77777777" w:rsidR="00576314" w:rsidRDefault="00576314" w:rsidP="00246DDB">
      <w:r>
        <w:separator/>
      </w:r>
    </w:p>
  </w:footnote>
  <w:footnote w:type="continuationSeparator" w:id="0">
    <w:p w14:paraId="1B7F67F7" w14:textId="77777777" w:rsidR="00576314" w:rsidRDefault="00576314" w:rsidP="0024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9F9" w14:textId="31F49882" w:rsidR="00246DDB" w:rsidRDefault="00246DDB">
    <w:pPr>
      <w:pStyle w:val="Nagwek"/>
    </w:pPr>
    <w:r w:rsidRPr="001E1D08">
      <w:rPr>
        <w:noProof/>
      </w:rPr>
      <w:drawing>
        <wp:anchor distT="0" distB="0" distL="114300" distR="114300" simplePos="0" relativeHeight="251659264" behindDoc="0" locked="0" layoutInCell="0" allowOverlap="1" wp14:anchorId="0F8B8B58" wp14:editId="71E55ED5">
          <wp:simplePos x="0" y="0"/>
          <wp:positionH relativeFrom="margin">
            <wp:posOffset>-330835</wp:posOffset>
          </wp:positionH>
          <wp:positionV relativeFrom="topMargin">
            <wp:posOffset>227965</wp:posOffset>
          </wp:positionV>
          <wp:extent cx="6553200" cy="704850"/>
          <wp:effectExtent l="1905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p w14:paraId="2B80FFFE" w14:textId="77777777" w:rsidR="00246DDB" w:rsidRDefault="00246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1"/>
      <w:numFmt w:val="bullet"/>
      <w:lvlText w:val="o"/>
      <w:lvlJc w:val="left"/>
      <w:pPr>
        <w:tabs>
          <w:tab w:val="num" w:pos="0"/>
        </w:tabs>
        <w:ind w:left="1774" w:hanging="360"/>
      </w:pPr>
      <w:rPr>
        <w:rFonts w:ascii="Courier New" w:hAnsi="Courier New" w:cs="Courier New"/>
        <w:lang w:val="en-US"/>
      </w:rPr>
    </w:lvl>
  </w:abstractNum>
  <w:abstractNum w:abstractNumId="1" w15:restartNumberingAfterBreak="0">
    <w:nsid w:val="0000000C"/>
    <w:multiLevelType w:val="multilevel"/>
    <w:tmpl w:val="0000000C"/>
    <w:name w:val="WW8Num11"/>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F"/>
    <w:multiLevelType w:val="multilevel"/>
    <w:tmpl w:val="F05C78D2"/>
    <w:name w:val="WW8Num14"/>
    <w:lvl w:ilvl="0">
      <w:start w:val="1"/>
      <w:numFmt w:val="decimal"/>
      <w:lvlText w:val="%1."/>
      <w:lvlJc w:val="left"/>
      <w:pPr>
        <w:tabs>
          <w:tab w:val="num" w:pos="-76"/>
        </w:tabs>
        <w:ind w:left="644" w:hanging="360"/>
      </w:pPr>
      <w:rPr>
        <w:b/>
        <w:smallCaps/>
        <w:sz w:val="24"/>
        <w:szCs w:val="28"/>
      </w:rPr>
    </w:lvl>
    <w:lvl w:ilvl="1">
      <w:start w:val="1"/>
      <w:numFmt w:val="decimal"/>
      <w:isLgl/>
      <w:lvlText w:val="%1.%2."/>
      <w:lvlJc w:val="left"/>
      <w:pPr>
        <w:ind w:left="644" w:hanging="360"/>
      </w:pPr>
      <w:rPr>
        <w:rFonts w:eastAsia="Times New Roman" w:hint="default"/>
        <w:b/>
      </w:rPr>
    </w:lvl>
    <w:lvl w:ilvl="2">
      <w:start w:val="1"/>
      <w:numFmt w:val="decimal"/>
      <w:isLgl/>
      <w:lvlText w:val="%1.%2.%3."/>
      <w:lvlJc w:val="left"/>
      <w:pPr>
        <w:ind w:left="1004" w:hanging="720"/>
      </w:pPr>
      <w:rPr>
        <w:rFonts w:eastAsia="Times New Roman" w:hint="default"/>
        <w:b/>
      </w:rPr>
    </w:lvl>
    <w:lvl w:ilvl="3">
      <w:start w:val="1"/>
      <w:numFmt w:val="decimal"/>
      <w:isLgl/>
      <w:lvlText w:val="%1.%2.%3.%4."/>
      <w:lvlJc w:val="left"/>
      <w:pPr>
        <w:ind w:left="1004" w:hanging="720"/>
      </w:pPr>
      <w:rPr>
        <w:rFonts w:eastAsia="Times New Roman" w:hint="default"/>
        <w:b/>
      </w:rPr>
    </w:lvl>
    <w:lvl w:ilvl="4">
      <w:start w:val="1"/>
      <w:numFmt w:val="decimal"/>
      <w:isLgl/>
      <w:lvlText w:val="%1.%2.%3.%4.%5."/>
      <w:lvlJc w:val="left"/>
      <w:pPr>
        <w:ind w:left="1364" w:hanging="1080"/>
      </w:pPr>
      <w:rPr>
        <w:rFonts w:eastAsia="Times New Roman" w:hint="default"/>
        <w:b/>
      </w:rPr>
    </w:lvl>
    <w:lvl w:ilvl="5">
      <w:start w:val="1"/>
      <w:numFmt w:val="decimal"/>
      <w:isLgl/>
      <w:lvlText w:val="%1.%2.%3.%4.%5.%6."/>
      <w:lvlJc w:val="left"/>
      <w:pPr>
        <w:ind w:left="1364" w:hanging="1080"/>
      </w:pPr>
      <w:rPr>
        <w:rFonts w:eastAsia="Times New Roman" w:hint="default"/>
        <w:b/>
      </w:rPr>
    </w:lvl>
    <w:lvl w:ilvl="6">
      <w:start w:val="1"/>
      <w:numFmt w:val="decimal"/>
      <w:isLgl/>
      <w:lvlText w:val="%1.%2.%3.%4.%5.%6.%7."/>
      <w:lvlJc w:val="left"/>
      <w:pPr>
        <w:ind w:left="1724" w:hanging="1440"/>
      </w:pPr>
      <w:rPr>
        <w:rFonts w:eastAsia="Times New Roman" w:hint="default"/>
        <w:b/>
      </w:rPr>
    </w:lvl>
    <w:lvl w:ilvl="7">
      <w:start w:val="1"/>
      <w:numFmt w:val="decimal"/>
      <w:isLgl/>
      <w:lvlText w:val="%1.%2.%3.%4.%5.%6.%7.%8."/>
      <w:lvlJc w:val="left"/>
      <w:pPr>
        <w:ind w:left="1724" w:hanging="1440"/>
      </w:pPr>
      <w:rPr>
        <w:rFonts w:eastAsia="Times New Roman" w:hint="default"/>
        <w:b/>
      </w:rPr>
    </w:lvl>
    <w:lvl w:ilvl="8">
      <w:start w:val="1"/>
      <w:numFmt w:val="decimal"/>
      <w:isLgl/>
      <w:lvlText w:val="%1.%2.%3.%4.%5.%6.%7.%8.%9."/>
      <w:lvlJc w:val="left"/>
      <w:pPr>
        <w:ind w:left="2084" w:hanging="1800"/>
      </w:pPr>
      <w:rPr>
        <w:rFonts w:eastAsia="Times New Roman" w:hint="default"/>
        <w:b/>
      </w:rPr>
    </w:lvl>
  </w:abstractNum>
  <w:abstractNum w:abstractNumId="3" w15:restartNumberingAfterBreak="0">
    <w:nsid w:val="00000015"/>
    <w:multiLevelType w:val="singleLevel"/>
    <w:tmpl w:val="00000015"/>
    <w:name w:val="WW8Num21"/>
    <w:lvl w:ilvl="0">
      <w:start w:val="1"/>
      <w:numFmt w:val="bullet"/>
      <w:lvlText w:val=""/>
      <w:lvlJc w:val="left"/>
      <w:pPr>
        <w:tabs>
          <w:tab w:val="num" w:pos="0"/>
        </w:tabs>
        <w:ind w:left="789" w:hanging="360"/>
      </w:pPr>
      <w:rPr>
        <w:rFonts w:ascii="Symbol" w:hAnsi="Symbol" w:cs="Symbol"/>
        <w:sz w:val="22"/>
        <w:szCs w:val="22"/>
      </w:rPr>
    </w:lvl>
  </w:abstractNum>
  <w:abstractNum w:abstractNumId="4" w15:restartNumberingAfterBreak="0">
    <w:nsid w:val="019A147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3C26D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C2613A"/>
    <w:multiLevelType w:val="hybridMultilevel"/>
    <w:tmpl w:val="860E62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31363B"/>
    <w:multiLevelType w:val="hybridMultilevel"/>
    <w:tmpl w:val="564AA99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448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726C91"/>
    <w:multiLevelType w:val="hybridMultilevel"/>
    <w:tmpl w:val="7E8089DC"/>
    <w:lvl w:ilvl="0" w:tplc="04150001">
      <w:start w:val="1"/>
      <w:numFmt w:val="bullet"/>
      <w:lvlText w:val=""/>
      <w:lvlJc w:val="left"/>
      <w:pPr>
        <w:ind w:left="511" w:hanging="360"/>
      </w:pPr>
      <w:rPr>
        <w:rFonts w:ascii="Symbol" w:hAnsi="Symbol" w:hint="default"/>
      </w:rPr>
    </w:lvl>
    <w:lvl w:ilvl="1" w:tplc="04150003" w:tentative="1">
      <w:start w:val="1"/>
      <w:numFmt w:val="bullet"/>
      <w:lvlText w:val="o"/>
      <w:lvlJc w:val="left"/>
      <w:pPr>
        <w:ind w:left="1231" w:hanging="360"/>
      </w:pPr>
      <w:rPr>
        <w:rFonts w:ascii="Courier New" w:hAnsi="Courier New" w:cs="Courier New" w:hint="default"/>
      </w:rPr>
    </w:lvl>
    <w:lvl w:ilvl="2" w:tplc="04150005" w:tentative="1">
      <w:start w:val="1"/>
      <w:numFmt w:val="bullet"/>
      <w:lvlText w:val=""/>
      <w:lvlJc w:val="left"/>
      <w:pPr>
        <w:ind w:left="1951" w:hanging="360"/>
      </w:pPr>
      <w:rPr>
        <w:rFonts w:ascii="Wingdings" w:hAnsi="Wingdings" w:hint="default"/>
      </w:rPr>
    </w:lvl>
    <w:lvl w:ilvl="3" w:tplc="04150001" w:tentative="1">
      <w:start w:val="1"/>
      <w:numFmt w:val="bullet"/>
      <w:lvlText w:val=""/>
      <w:lvlJc w:val="left"/>
      <w:pPr>
        <w:ind w:left="2671" w:hanging="360"/>
      </w:pPr>
      <w:rPr>
        <w:rFonts w:ascii="Symbol" w:hAnsi="Symbol" w:hint="default"/>
      </w:rPr>
    </w:lvl>
    <w:lvl w:ilvl="4" w:tplc="04150003" w:tentative="1">
      <w:start w:val="1"/>
      <w:numFmt w:val="bullet"/>
      <w:lvlText w:val="o"/>
      <w:lvlJc w:val="left"/>
      <w:pPr>
        <w:ind w:left="3391" w:hanging="360"/>
      </w:pPr>
      <w:rPr>
        <w:rFonts w:ascii="Courier New" w:hAnsi="Courier New" w:cs="Courier New" w:hint="default"/>
      </w:rPr>
    </w:lvl>
    <w:lvl w:ilvl="5" w:tplc="04150005" w:tentative="1">
      <w:start w:val="1"/>
      <w:numFmt w:val="bullet"/>
      <w:lvlText w:val=""/>
      <w:lvlJc w:val="left"/>
      <w:pPr>
        <w:ind w:left="4111" w:hanging="360"/>
      </w:pPr>
      <w:rPr>
        <w:rFonts w:ascii="Wingdings" w:hAnsi="Wingdings" w:hint="default"/>
      </w:rPr>
    </w:lvl>
    <w:lvl w:ilvl="6" w:tplc="04150001" w:tentative="1">
      <w:start w:val="1"/>
      <w:numFmt w:val="bullet"/>
      <w:lvlText w:val=""/>
      <w:lvlJc w:val="left"/>
      <w:pPr>
        <w:ind w:left="4831" w:hanging="360"/>
      </w:pPr>
      <w:rPr>
        <w:rFonts w:ascii="Symbol" w:hAnsi="Symbol" w:hint="default"/>
      </w:rPr>
    </w:lvl>
    <w:lvl w:ilvl="7" w:tplc="04150003" w:tentative="1">
      <w:start w:val="1"/>
      <w:numFmt w:val="bullet"/>
      <w:lvlText w:val="o"/>
      <w:lvlJc w:val="left"/>
      <w:pPr>
        <w:ind w:left="5551" w:hanging="360"/>
      </w:pPr>
      <w:rPr>
        <w:rFonts w:ascii="Courier New" w:hAnsi="Courier New" w:cs="Courier New" w:hint="default"/>
      </w:rPr>
    </w:lvl>
    <w:lvl w:ilvl="8" w:tplc="04150005" w:tentative="1">
      <w:start w:val="1"/>
      <w:numFmt w:val="bullet"/>
      <w:lvlText w:val=""/>
      <w:lvlJc w:val="left"/>
      <w:pPr>
        <w:ind w:left="6271" w:hanging="360"/>
      </w:pPr>
      <w:rPr>
        <w:rFonts w:ascii="Wingdings" w:hAnsi="Wingdings" w:hint="default"/>
      </w:rPr>
    </w:lvl>
  </w:abstractNum>
  <w:abstractNum w:abstractNumId="11" w15:restartNumberingAfterBreak="0">
    <w:nsid w:val="11B62B51"/>
    <w:multiLevelType w:val="hybridMultilevel"/>
    <w:tmpl w:val="95929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5605D1"/>
    <w:multiLevelType w:val="multilevel"/>
    <w:tmpl w:val="8DF0D8E6"/>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strike w:val="0"/>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B04AC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425A0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80771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614ACC"/>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02537A"/>
    <w:multiLevelType w:val="multilevel"/>
    <w:tmpl w:val="53CA04E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F20354"/>
    <w:multiLevelType w:val="hybridMultilevel"/>
    <w:tmpl w:val="A770F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B34B9"/>
    <w:multiLevelType w:val="multilevel"/>
    <w:tmpl w:val="CB4A88D8"/>
    <w:lvl w:ilvl="0">
      <w:start w:val="1"/>
      <w:numFmt w:val="decimal"/>
      <w:lvlText w:val="%1."/>
      <w:lvlJc w:val="center"/>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center"/>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E32A8"/>
    <w:multiLevelType w:val="hybridMultilevel"/>
    <w:tmpl w:val="1F845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EE384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7F67B5"/>
    <w:multiLevelType w:val="multilevel"/>
    <w:tmpl w:val="F836D12C"/>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F222E93"/>
    <w:multiLevelType w:val="hybridMultilevel"/>
    <w:tmpl w:val="AA7CEE9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42712D13"/>
    <w:multiLevelType w:val="hybridMultilevel"/>
    <w:tmpl w:val="101C7180"/>
    <w:lvl w:ilvl="0" w:tplc="04150011">
      <w:start w:val="1"/>
      <w:numFmt w:val="decimal"/>
      <w:lvlText w:val="%1)"/>
      <w:lvlJc w:val="left"/>
      <w:pPr>
        <w:ind w:left="720" w:hanging="360"/>
      </w:pPr>
      <w:rPr>
        <w:rFonts w:hint="default"/>
      </w:rPr>
    </w:lvl>
    <w:lvl w:ilvl="1" w:tplc="BEB0E3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9313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D60C6B"/>
    <w:multiLevelType w:val="hybridMultilevel"/>
    <w:tmpl w:val="BFB87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64523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4C3618"/>
    <w:multiLevelType w:val="hybridMultilevel"/>
    <w:tmpl w:val="5C242CBA"/>
    <w:lvl w:ilvl="0" w:tplc="C366D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4D3CA9"/>
    <w:multiLevelType w:val="hybridMultilevel"/>
    <w:tmpl w:val="E3D28F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D684BA6"/>
    <w:multiLevelType w:val="multilevel"/>
    <w:tmpl w:val="493621A6"/>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F6040A"/>
    <w:multiLevelType w:val="multilevel"/>
    <w:tmpl w:val="F576406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i w:val="0"/>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F03E11"/>
    <w:multiLevelType w:val="hybridMultilevel"/>
    <w:tmpl w:val="B180227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7A6C19"/>
    <w:multiLevelType w:val="hybridMultilevel"/>
    <w:tmpl w:val="BD669448"/>
    <w:lvl w:ilvl="0" w:tplc="04150011">
      <w:start w:val="1"/>
      <w:numFmt w:val="decimal"/>
      <w:lvlText w:val="%1)"/>
      <w:lvlJc w:val="left"/>
      <w:pPr>
        <w:ind w:left="720" w:hanging="360"/>
      </w:pPr>
    </w:lvl>
    <w:lvl w:ilvl="1" w:tplc="2A347F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51120"/>
    <w:multiLevelType w:val="hybridMultilevel"/>
    <w:tmpl w:val="1CB0EF5C"/>
    <w:lvl w:ilvl="0" w:tplc="04150011">
      <w:start w:val="1"/>
      <w:numFmt w:val="decimal"/>
      <w:lvlText w:val="%1)"/>
      <w:lvlJc w:val="left"/>
      <w:pPr>
        <w:ind w:left="720" w:hanging="360"/>
      </w:pPr>
      <w:rPr>
        <w:rFonts w:hint="default"/>
      </w:rPr>
    </w:lvl>
    <w:lvl w:ilvl="1" w:tplc="5D48EC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E64F1"/>
    <w:multiLevelType w:val="hybridMultilevel"/>
    <w:tmpl w:val="86585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01B9A"/>
    <w:multiLevelType w:val="hybridMultilevel"/>
    <w:tmpl w:val="41DCFF04"/>
    <w:lvl w:ilvl="0" w:tplc="EE9A4258">
      <w:start w:val="1"/>
      <w:numFmt w:val="bullet"/>
      <w:lvlText w:val="•"/>
      <w:lvlJc w:val="left"/>
      <w:pPr>
        <w:tabs>
          <w:tab w:val="num" w:pos="720"/>
        </w:tabs>
        <w:ind w:left="720" w:hanging="360"/>
      </w:pPr>
      <w:rPr>
        <w:rFonts w:ascii="Arial" w:hAnsi="Arial" w:hint="default"/>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6F25747"/>
    <w:multiLevelType w:val="hybridMultilevel"/>
    <w:tmpl w:val="31BA1232"/>
    <w:lvl w:ilvl="0" w:tplc="4C907E52">
      <w:start w:val="1"/>
      <w:numFmt w:val="bullet"/>
      <w:lvlText w:val="•"/>
      <w:lvlJc w:val="left"/>
      <w:pPr>
        <w:tabs>
          <w:tab w:val="num" w:pos="720"/>
        </w:tabs>
        <w:ind w:left="720" w:hanging="360"/>
      </w:pPr>
      <w:rPr>
        <w:rFonts w:ascii="Arial" w:hAnsi="Arial" w:hint="default"/>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0E61272"/>
    <w:multiLevelType w:val="multilevel"/>
    <w:tmpl w:val="CB4A88D8"/>
    <w:lvl w:ilvl="0">
      <w:start w:val="1"/>
      <w:numFmt w:val="decimal"/>
      <w:lvlText w:val="%1."/>
      <w:lvlJc w:val="center"/>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center"/>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405676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6B74A7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ABE3A66"/>
    <w:multiLevelType w:val="multilevel"/>
    <w:tmpl w:val="DD06E83E"/>
    <w:lvl w:ilvl="0">
      <w:start w:val="1"/>
      <w:numFmt w:val="decimal"/>
      <w:lvlText w:val="%1."/>
      <w:lvlJc w:val="left"/>
      <w:pPr>
        <w:ind w:left="7060" w:hanging="397"/>
      </w:pPr>
      <w:rPr>
        <w:rFonts w:hint="default"/>
      </w:rPr>
    </w:lvl>
    <w:lvl w:ilvl="1">
      <w:start w:val="1"/>
      <w:numFmt w:val="decimal"/>
      <w:lvlText w:val="%2)"/>
      <w:lvlJc w:val="left"/>
      <w:pPr>
        <w:ind w:left="7514" w:hanging="454"/>
      </w:pPr>
      <w:rPr>
        <w:rFonts w:hint="default"/>
      </w:rPr>
    </w:lvl>
    <w:lvl w:ilvl="2">
      <w:start w:val="1"/>
      <w:numFmt w:val="lowerLetter"/>
      <w:lvlText w:val="%3)"/>
      <w:lvlJc w:val="left"/>
      <w:pPr>
        <w:ind w:left="7910" w:hanging="396"/>
      </w:pPr>
      <w:rPr>
        <w:rFonts w:hint="default"/>
      </w:rPr>
    </w:lvl>
    <w:lvl w:ilvl="3">
      <w:start w:val="1"/>
      <w:numFmt w:val="bullet"/>
      <w:lvlText w:val=""/>
      <w:lvlJc w:val="left"/>
      <w:pPr>
        <w:ind w:left="8307" w:hanging="397"/>
      </w:pPr>
      <w:rPr>
        <w:rFonts w:ascii="Symbol" w:hAnsi="Symbol" w:hint="default"/>
        <w:color w:val="auto"/>
      </w:rPr>
    </w:lvl>
    <w:lvl w:ilvl="4">
      <w:start w:val="1"/>
      <w:numFmt w:val="lowerLetter"/>
      <w:lvlText w:val="(%5)"/>
      <w:lvlJc w:val="left"/>
      <w:pPr>
        <w:ind w:left="8463" w:hanging="360"/>
      </w:pPr>
      <w:rPr>
        <w:rFonts w:hint="default"/>
      </w:rPr>
    </w:lvl>
    <w:lvl w:ilvl="5">
      <w:start w:val="1"/>
      <w:numFmt w:val="lowerRoman"/>
      <w:lvlText w:val="(%6)"/>
      <w:lvlJc w:val="left"/>
      <w:pPr>
        <w:ind w:left="8823" w:hanging="360"/>
      </w:pPr>
      <w:rPr>
        <w:rFonts w:hint="default"/>
      </w:rPr>
    </w:lvl>
    <w:lvl w:ilvl="6">
      <w:start w:val="1"/>
      <w:numFmt w:val="decimal"/>
      <w:lvlText w:val="%7."/>
      <w:lvlJc w:val="left"/>
      <w:pPr>
        <w:ind w:left="9183" w:hanging="360"/>
      </w:pPr>
      <w:rPr>
        <w:rFonts w:hint="default"/>
      </w:rPr>
    </w:lvl>
    <w:lvl w:ilvl="7">
      <w:start w:val="1"/>
      <w:numFmt w:val="lowerLetter"/>
      <w:lvlText w:val="%8."/>
      <w:lvlJc w:val="left"/>
      <w:pPr>
        <w:ind w:left="9543" w:hanging="360"/>
      </w:pPr>
      <w:rPr>
        <w:rFonts w:hint="default"/>
      </w:rPr>
    </w:lvl>
    <w:lvl w:ilvl="8">
      <w:start w:val="1"/>
      <w:numFmt w:val="lowerRoman"/>
      <w:lvlText w:val="%9."/>
      <w:lvlJc w:val="left"/>
      <w:pPr>
        <w:ind w:left="9903" w:hanging="360"/>
      </w:pPr>
      <w:rPr>
        <w:rFonts w:hint="default"/>
      </w:rPr>
    </w:lvl>
  </w:abstractNum>
  <w:abstractNum w:abstractNumId="47"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2545B77"/>
    <w:multiLevelType w:val="multilevel"/>
    <w:tmpl w:val="CB4A88D8"/>
    <w:lvl w:ilvl="0">
      <w:start w:val="1"/>
      <w:numFmt w:val="decimal"/>
      <w:lvlText w:val="%1."/>
      <w:lvlJc w:val="center"/>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center"/>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4095E83"/>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3D7A26"/>
    <w:multiLevelType w:val="multilevel"/>
    <w:tmpl w:val="CB4A88D8"/>
    <w:lvl w:ilvl="0">
      <w:start w:val="1"/>
      <w:numFmt w:val="decimal"/>
      <w:lvlText w:val="%1."/>
      <w:lvlJc w:val="center"/>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center"/>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FA35C0A"/>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1"/>
  </w:num>
  <w:num w:numId="3">
    <w:abstractNumId w:val="37"/>
  </w:num>
  <w:num w:numId="4">
    <w:abstractNumId w:val="7"/>
  </w:num>
  <w:num w:numId="5">
    <w:abstractNumId w:val="19"/>
  </w:num>
  <w:num w:numId="6">
    <w:abstractNumId w:val="33"/>
  </w:num>
  <w:num w:numId="7">
    <w:abstractNumId w:val="5"/>
  </w:num>
  <w:num w:numId="8">
    <w:abstractNumId w:val="45"/>
  </w:num>
  <w:num w:numId="9">
    <w:abstractNumId w:val="40"/>
  </w:num>
  <w:num w:numId="10">
    <w:abstractNumId w:val="46"/>
  </w:num>
  <w:num w:numId="11">
    <w:abstractNumId w:val="4"/>
  </w:num>
  <w:num w:numId="12">
    <w:abstractNumId w:val="16"/>
  </w:num>
  <w:num w:numId="13">
    <w:abstractNumId w:val="14"/>
  </w:num>
  <w:num w:numId="14">
    <w:abstractNumId w:val="51"/>
  </w:num>
  <w:num w:numId="15">
    <w:abstractNumId w:val="13"/>
  </w:num>
  <w:num w:numId="16">
    <w:abstractNumId w:val="8"/>
  </w:num>
  <w:num w:numId="17">
    <w:abstractNumId w:val="15"/>
  </w:num>
  <w:num w:numId="18">
    <w:abstractNumId w:val="44"/>
  </w:num>
  <w:num w:numId="19">
    <w:abstractNumId w:val="49"/>
  </w:num>
  <w:num w:numId="20">
    <w:abstractNumId w:val="32"/>
  </w:num>
  <w:num w:numId="21">
    <w:abstractNumId w:val="43"/>
  </w:num>
  <w:num w:numId="22">
    <w:abstractNumId w:val="29"/>
  </w:num>
  <w:num w:numId="23">
    <w:abstractNumId w:val="27"/>
  </w:num>
  <w:num w:numId="24">
    <w:abstractNumId w:val="18"/>
  </w:num>
  <w:num w:numId="25">
    <w:abstractNumId w:val="17"/>
  </w:num>
  <w:num w:numId="26">
    <w:abstractNumId w:val="23"/>
  </w:num>
  <w:num w:numId="27">
    <w:abstractNumId w:val="21"/>
  </w:num>
  <w:num w:numId="28">
    <w:abstractNumId w:val="50"/>
  </w:num>
  <w:num w:numId="29">
    <w:abstractNumId w:val="48"/>
  </w:num>
  <w:num w:numId="30">
    <w:abstractNumId w:val="30"/>
  </w:num>
  <w:num w:numId="31">
    <w:abstractNumId w:val="6"/>
  </w:num>
  <w:num w:numId="32">
    <w:abstractNumId w:val="34"/>
  </w:num>
  <w:num w:numId="33">
    <w:abstractNumId w:val="25"/>
  </w:num>
  <w:num w:numId="34">
    <w:abstractNumId w:val="22"/>
  </w:num>
  <w:num w:numId="35">
    <w:abstractNumId w:val="20"/>
  </w:num>
  <w:num w:numId="36">
    <w:abstractNumId w:val="10"/>
  </w:num>
  <w:num w:numId="37">
    <w:abstractNumId w:val="36"/>
  </w:num>
  <w:num w:numId="38">
    <w:abstractNumId w:val="31"/>
  </w:num>
  <w:num w:numId="39">
    <w:abstractNumId w:val="35"/>
  </w:num>
  <w:num w:numId="40">
    <w:abstractNumId w:val="26"/>
  </w:num>
  <w:num w:numId="41">
    <w:abstractNumId w:val="28"/>
  </w:num>
  <w:num w:numId="42">
    <w:abstractNumId w:val="9"/>
  </w:num>
  <w:num w:numId="43">
    <w:abstractNumId w:val="12"/>
  </w:num>
  <w:num w:numId="44">
    <w:abstractNumId w:val="39"/>
  </w:num>
  <w:num w:numId="45">
    <w:abstractNumId w:val="38"/>
  </w:num>
  <w:num w:numId="46">
    <w:abstractNumId w:val="47"/>
  </w:num>
  <w:num w:numId="47">
    <w:abstractNumId w:val="42"/>
  </w:num>
  <w:num w:numId="4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DB"/>
    <w:rsid w:val="00013635"/>
    <w:rsid w:val="00025C84"/>
    <w:rsid w:val="00090A87"/>
    <w:rsid w:val="000C4879"/>
    <w:rsid w:val="00134584"/>
    <w:rsid w:val="001B5D25"/>
    <w:rsid w:val="001D7A51"/>
    <w:rsid w:val="00246DDB"/>
    <w:rsid w:val="002B794F"/>
    <w:rsid w:val="003246AB"/>
    <w:rsid w:val="00576314"/>
    <w:rsid w:val="008F0346"/>
    <w:rsid w:val="009278ED"/>
    <w:rsid w:val="00A02E3C"/>
    <w:rsid w:val="00A54E6E"/>
    <w:rsid w:val="00A71E39"/>
    <w:rsid w:val="00B90AC1"/>
    <w:rsid w:val="00D175C1"/>
    <w:rsid w:val="00E20DD2"/>
    <w:rsid w:val="00E60340"/>
    <w:rsid w:val="00ED4A65"/>
    <w:rsid w:val="00EF63DA"/>
    <w:rsid w:val="00FD2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0E7CB"/>
  <w15:chartTrackingRefBased/>
  <w15:docId w15:val="{12B7DC0C-9055-4C93-A3DC-C2F5736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3635"/>
    <w:pPr>
      <w:keepNext/>
      <w:spacing w:before="240" w:after="60"/>
      <w:jc w:val="both"/>
      <w:outlineLvl w:val="0"/>
    </w:pPr>
    <w:rPr>
      <w:rFonts w:cs="Arial"/>
      <w:b/>
      <w:bCs/>
      <w:kern w:val="32"/>
      <w:sz w:val="28"/>
      <w:szCs w:val="32"/>
    </w:rPr>
  </w:style>
  <w:style w:type="paragraph" w:styleId="Nagwek2">
    <w:name w:val="heading 2"/>
    <w:basedOn w:val="Normalny"/>
    <w:next w:val="Normalny"/>
    <w:link w:val="Nagwek2Znak"/>
    <w:unhideWhenUsed/>
    <w:qFormat/>
    <w:rsid w:val="00E6034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E60340"/>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013635"/>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013635"/>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013635"/>
    <w:pPr>
      <w:tabs>
        <w:tab w:val="num" w:pos="1152"/>
      </w:tabs>
      <w:spacing w:before="240" w:after="60"/>
      <w:ind w:left="1152" w:hanging="1152"/>
      <w:outlineLvl w:val="5"/>
    </w:pPr>
    <w:rPr>
      <w:b/>
      <w:bCs/>
      <w:sz w:val="22"/>
      <w:szCs w:val="22"/>
      <w:lang w:val="x-none" w:eastAsia="x-none"/>
    </w:rPr>
  </w:style>
  <w:style w:type="paragraph" w:styleId="Nagwek7">
    <w:name w:val="heading 7"/>
    <w:basedOn w:val="Normalny"/>
    <w:next w:val="Normalny"/>
    <w:link w:val="Nagwek7Znak"/>
    <w:qFormat/>
    <w:rsid w:val="00013635"/>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qFormat/>
    <w:rsid w:val="00013635"/>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qFormat/>
    <w:rsid w:val="00013635"/>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46DDB"/>
    <w:pPr>
      <w:tabs>
        <w:tab w:val="center" w:pos="4536"/>
        <w:tab w:val="right" w:pos="9072"/>
      </w:tabs>
    </w:pPr>
  </w:style>
  <w:style w:type="character" w:customStyle="1" w:styleId="NagwekZnak">
    <w:name w:val="Nagłówek Znak"/>
    <w:basedOn w:val="Domylnaczcionkaakapitu"/>
    <w:link w:val="Nagwek"/>
    <w:rsid w:val="00246DDB"/>
  </w:style>
  <w:style w:type="paragraph" w:styleId="Stopka">
    <w:name w:val="footer"/>
    <w:basedOn w:val="Normalny"/>
    <w:link w:val="StopkaZnak"/>
    <w:uiPriority w:val="99"/>
    <w:unhideWhenUsed/>
    <w:rsid w:val="00246DDB"/>
    <w:pPr>
      <w:tabs>
        <w:tab w:val="center" w:pos="4536"/>
        <w:tab w:val="right" w:pos="9072"/>
      </w:tabs>
    </w:pPr>
  </w:style>
  <w:style w:type="character" w:customStyle="1" w:styleId="StopkaZnak">
    <w:name w:val="Stopka Znak"/>
    <w:basedOn w:val="Domylnaczcionkaakapitu"/>
    <w:link w:val="Stopka"/>
    <w:uiPriority w:val="99"/>
    <w:rsid w:val="00246DDB"/>
  </w:style>
  <w:style w:type="character" w:styleId="Numerstrony">
    <w:name w:val="page number"/>
    <w:basedOn w:val="Domylnaczcionkaakapitu"/>
    <w:rsid w:val="00EF63DA"/>
  </w:style>
  <w:style w:type="paragraph" w:styleId="Tekstprzypisukocowego">
    <w:name w:val="endnote text"/>
    <w:basedOn w:val="Normalny"/>
    <w:link w:val="TekstprzypisukocowegoZnak"/>
    <w:uiPriority w:val="99"/>
    <w:rsid w:val="00EF63DA"/>
    <w:rPr>
      <w:sz w:val="20"/>
      <w:szCs w:val="20"/>
    </w:rPr>
  </w:style>
  <w:style w:type="character" w:customStyle="1" w:styleId="TekstprzypisukocowegoZnak">
    <w:name w:val="Tekst przypisu końcowego Znak"/>
    <w:basedOn w:val="Domylnaczcionkaakapitu"/>
    <w:link w:val="Tekstprzypisukocowego"/>
    <w:uiPriority w:val="99"/>
    <w:rsid w:val="00EF63DA"/>
    <w:rPr>
      <w:rFonts w:ascii="Times New Roman" w:eastAsia="Times New Roman" w:hAnsi="Times New Roman" w:cs="Times New Roman"/>
      <w:sz w:val="20"/>
      <w:szCs w:val="20"/>
      <w:lang w:eastAsia="pl-PL"/>
    </w:rPr>
  </w:style>
  <w:style w:type="character" w:styleId="Odwoanieprzypisukocowego">
    <w:name w:val="endnote reference"/>
    <w:uiPriority w:val="99"/>
    <w:rsid w:val="00EF63DA"/>
    <w:rPr>
      <w:vertAlign w:val="superscript"/>
    </w:rPr>
  </w:style>
  <w:style w:type="paragraph" w:styleId="Tekstpodstawowy">
    <w:name w:val="Body Text"/>
    <w:basedOn w:val="Normalny"/>
    <w:link w:val="TekstpodstawowyZnak"/>
    <w:rsid w:val="00EF63DA"/>
    <w:pPr>
      <w:tabs>
        <w:tab w:val="left" w:pos="900"/>
      </w:tabs>
      <w:jc w:val="both"/>
    </w:pPr>
  </w:style>
  <w:style w:type="character" w:customStyle="1" w:styleId="TekstpodstawowyZnak">
    <w:name w:val="Tekst podstawowy Znak"/>
    <w:basedOn w:val="Domylnaczcionkaakapitu"/>
    <w:link w:val="Tekstpodstawowy"/>
    <w:rsid w:val="00EF63DA"/>
    <w:rPr>
      <w:rFonts w:ascii="Times New Roman" w:eastAsia="Times New Roman" w:hAnsi="Times New Roman" w:cs="Times New Roman"/>
      <w:sz w:val="24"/>
      <w:szCs w:val="24"/>
      <w:lang w:eastAsia="pl-PL"/>
    </w:rPr>
  </w:style>
  <w:style w:type="paragraph" w:customStyle="1" w:styleId="Akapitzlist1">
    <w:name w:val="Akapit z listą1"/>
    <w:basedOn w:val="Normalny"/>
    <w:rsid w:val="00EF63DA"/>
    <w:pPr>
      <w:spacing w:after="200" w:line="276" w:lineRule="auto"/>
      <w:ind w:left="720"/>
      <w:contextualSpacing/>
    </w:pPr>
    <w:rPr>
      <w:sz w:val="22"/>
      <w:szCs w:val="22"/>
      <w:lang w:eastAsia="en-US"/>
    </w:rPr>
  </w:style>
  <w:style w:type="paragraph" w:styleId="Tekstpodstawowy2">
    <w:name w:val="Body Text 2"/>
    <w:basedOn w:val="Normalny"/>
    <w:link w:val="Tekstpodstawowy2Znak"/>
    <w:rsid w:val="00EF63DA"/>
    <w:pPr>
      <w:spacing w:after="120" w:line="480" w:lineRule="auto"/>
    </w:pPr>
    <w:rPr>
      <w:lang w:val="x-none" w:eastAsia="x-none"/>
    </w:rPr>
  </w:style>
  <w:style w:type="character" w:customStyle="1" w:styleId="Tekstpodstawowy2Znak">
    <w:name w:val="Tekst podstawowy 2 Znak"/>
    <w:basedOn w:val="Domylnaczcionkaakapitu"/>
    <w:link w:val="Tekstpodstawowy2"/>
    <w:rsid w:val="00EF63D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F63DA"/>
    <w:pPr>
      <w:spacing w:after="120"/>
    </w:pPr>
    <w:rPr>
      <w:sz w:val="16"/>
      <w:szCs w:val="16"/>
      <w:lang w:val="x-none" w:eastAsia="x-none"/>
    </w:rPr>
  </w:style>
  <w:style w:type="character" w:customStyle="1" w:styleId="Tekstpodstawowy3Znak">
    <w:name w:val="Tekst podstawowy 3 Znak"/>
    <w:basedOn w:val="Domylnaczcionkaakapitu"/>
    <w:link w:val="Tekstpodstawowy3"/>
    <w:rsid w:val="00EF63DA"/>
    <w:rPr>
      <w:rFonts w:ascii="Times New Roman" w:eastAsia="Times New Roman" w:hAnsi="Times New Roman" w:cs="Times New Roman"/>
      <w:sz w:val="16"/>
      <w:szCs w:val="16"/>
      <w:lang w:val="x-none" w:eastAsia="x-none"/>
    </w:rPr>
  </w:style>
  <w:style w:type="character" w:customStyle="1" w:styleId="Nagwek2Znak">
    <w:name w:val="Nagłówek 2 Znak"/>
    <w:basedOn w:val="Domylnaczcionkaakapitu"/>
    <w:link w:val="Nagwek2"/>
    <w:rsid w:val="00E6034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60340"/>
    <w:rPr>
      <w:rFonts w:ascii="Cambria" w:eastAsia="Times New Roman" w:hAnsi="Cambria" w:cs="Times New Roman"/>
      <w:b/>
      <w:bCs/>
      <w:color w:val="4F81BD"/>
      <w:sz w:val="24"/>
      <w:szCs w:val="24"/>
      <w:lang w:eastAsia="pl-PL"/>
    </w:rPr>
  </w:style>
  <w:style w:type="paragraph" w:styleId="Tekstdymka">
    <w:name w:val="Balloon Text"/>
    <w:basedOn w:val="Normalny"/>
    <w:link w:val="TekstdymkaZnak"/>
    <w:unhideWhenUsed/>
    <w:rsid w:val="00E60340"/>
    <w:rPr>
      <w:rFonts w:ascii="Tahoma" w:hAnsi="Tahoma" w:cs="Tahoma"/>
      <w:sz w:val="16"/>
      <w:szCs w:val="16"/>
    </w:rPr>
  </w:style>
  <w:style w:type="character" w:customStyle="1" w:styleId="TekstdymkaZnak">
    <w:name w:val="Tekst dymka Znak"/>
    <w:basedOn w:val="Domylnaczcionkaakapitu"/>
    <w:link w:val="Tekstdymka"/>
    <w:rsid w:val="00E6034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E60340"/>
    <w:pPr>
      <w:spacing w:after="200" w:line="276" w:lineRule="auto"/>
      <w:ind w:left="720"/>
    </w:pPr>
    <w:rPr>
      <w:rFonts w:ascii="Calibri" w:hAnsi="Calibri"/>
      <w:sz w:val="22"/>
      <w:szCs w:val="22"/>
      <w:lang w:eastAsia="en-US"/>
    </w:rPr>
  </w:style>
  <w:style w:type="character" w:styleId="Odwoaniedokomentarza">
    <w:name w:val="annotation reference"/>
    <w:uiPriority w:val="99"/>
    <w:rsid w:val="00E60340"/>
    <w:rPr>
      <w:sz w:val="16"/>
      <w:szCs w:val="16"/>
    </w:rPr>
  </w:style>
  <w:style w:type="paragraph" w:styleId="Tekstkomentarza">
    <w:name w:val="annotation text"/>
    <w:basedOn w:val="Normalny"/>
    <w:link w:val="TekstkomentarzaZnak"/>
    <w:uiPriority w:val="99"/>
    <w:rsid w:val="00E60340"/>
    <w:rPr>
      <w:rFonts w:ascii="Arial" w:hAnsi="Arial"/>
      <w:sz w:val="20"/>
      <w:szCs w:val="20"/>
    </w:rPr>
  </w:style>
  <w:style w:type="character" w:customStyle="1" w:styleId="TekstkomentarzaZnak">
    <w:name w:val="Tekst komentarza Znak"/>
    <w:basedOn w:val="Domylnaczcionkaakapitu"/>
    <w:link w:val="Tekstkomentarza"/>
    <w:uiPriority w:val="99"/>
    <w:rsid w:val="00E6034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E60340"/>
    <w:rPr>
      <w:b/>
      <w:bCs/>
    </w:rPr>
  </w:style>
  <w:style w:type="character" w:customStyle="1" w:styleId="TematkomentarzaZnak">
    <w:name w:val="Temat komentarza Znak"/>
    <w:basedOn w:val="TekstkomentarzaZnak"/>
    <w:link w:val="Tematkomentarza"/>
    <w:rsid w:val="00E60340"/>
    <w:rPr>
      <w:rFonts w:ascii="Arial" w:eastAsia="Times New Roman" w:hAnsi="Arial" w:cs="Times New Roman"/>
      <w:b/>
      <w:bCs/>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E60340"/>
    <w:rPr>
      <w:rFonts w:ascii="Arial" w:hAnsi="Arial"/>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E60340"/>
    <w:rPr>
      <w:rFonts w:ascii="Arial" w:eastAsia="Times New Roman" w:hAnsi="Arial"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60340"/>
    <w:rPr>
      <w:vertAlign w:val="superscript"/>
    </w:rPr>
  </w:style>
  <w:style w:type="character" w:styleId="Hipercze">
    <w:name w:val="Hyperlink"/>
    <w:uiPriority w:val="99"/>
    <w:rsid w:val="00E60340"/>
    <w:rPr>
      <w:color w:val="0000FF"/>
      <w:u w:val="single"/>
    </w:rPr>
  </w:style>
  <w:style w:type="paragraph" w:styleId="Zwykytekst">
    <w:name w:val="Plain Text"/>
    <w:basedOn w:val="Normalny"/>
    <w:link w:val="ZwykytekstZnak"/>
    <w:unhideWhenUsed/>
    <w:rsid w:val="00E60340"/>
    <w:rPr>
      <w:rFonts w:ascii="Calibri" w:eastAsia="Calibri" w:hAnsi="Calibri"/>
      <w:sz w:val="22"/>
      <w:szCs w:val="21"/>
      <w:lang w:eastAsia="en-US"/>
    </w:rPr>
  </w:style>
  <w:style w:type="character" w:customStyle="1" w:styleId="ZwykytekstZnak">
    <w:name w:val="Zwykły tekst Znak"/>
    <w:basedOn w:val="Domylnaczcionkaakapitu"/>
    <w:link w:val="Zwykytekst"/>
    <w:rsid w:val="00E60340"/>
    <w:rPr>
      <w:rFonts w:ascii="Calibri" w:eastAsia="Calibri" w:hAnsi="Calibri" w:cs="Times New Roman"/>
      <w:szCs w:val="21"/>
    </w:rPr>
  </w:style>
  <w:style w:type="paragraph" w:customStyle="1" w:styleId="Default">
    <w:name w:val="Default"/>
    <w:rsid w:val="00E6034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semiHidden/>
    <w:rsid w:val="00E60340"/>
    <w:pPr>
      <w:spacing w:after="0" w:line="240" w:lineRule="auto"/>
    </w:pPr>
    <w:rPr>
      <w:rFonts w:ascii="Arial" w:eastAsia="Times New Roman" w:hAnsi="Arial" w:cs="Times New Roman"/>
      <w:sz w:val="24"/>
      <w:szCs w:val="24"/>
      <w:lang w:eastAsia="pl-PL"/>
    </w:rPr>
  </w:style>
  <w:style w:type="character" w:customStyle="1" w:styleId="AkapitzlistZnak">
    <w:name w:val="Akapit z listą Znak"/>
    <w:link w:val="Akapitzlist"/>
    <w:uiPriority w:val="34"/>
    <w:locked/>
    <w:rsid w:val="00E60340"/>
    <w:rPr>
      <w:rFonts w:ascii="Calibri" w:eastAsia="Times New Roman" w:hAnsi="Calibri" w:cs="Times New Roman"/>
    </w:rPr>
  </w:style>
  <w:style w:type="character" w:customStyle="1" w:styleId="WW8Num1z0">
    <w:name w:val="WW8Num1z0"/>
    <w:rsid w:val="00E60340"/>
    <w:rPr>
      <w:rFonts w:ascii="Symbol" w:hAnsi="Symbol" w:cs="Symbol"/>
    </w:rPr>
  </w:style>
  <w:style w:type="character" w:customStyle="1" w:styleId="WW8Num1z1">
    <w:name w:val="WW8Num1z1"/>
    <w:rsid w:val="00E60340"/>
    <w:rPr>
      <w:rFonts w:ascii="Courier New" w:hAnsi="Courier New" w:cs="Courier New"/>
    </w:rPr>
  </w:style>
  <w:style w:type="character" w:customStyle="1" w:styleId="WW8Num1z2">
    <w:name w:val="WW8Num1z2"/>
    <w:rsid w:val="00E60340"/>
    <w:rPr>
      <w:rFonts w:ascii="Wingdings" w:hAnsi="Wingdings" w:cs="Wingdings"/>
    </w:rPr>
  </w:style>
  <w:style w:type="character" w:customStyle="1" w:styleId="WW8Num2z0">
    <w:name w:val="WW8Num2z0"/>
    <w:rsid w:val="00E60340"/>
    <w:rPr>
      <w:rFonts w:ascii="Courier New" w:eastAsia="Calibri" w:hAnsi="Courier New" w:cs="Courier New"/>
      <w:sz w:val="22"/>
      <w:szCs w:val="22"/>
    </w:rPr>
  </w:style>
  <w:style w:type="character" w:customStyle="1" w:styleId="WW8Num2z2">
    <w:name w:val="WW8Num2z2"/>
    <w:rsid w:val="00E60340"/>
  </w:style>
  <w:style w:type="character" w:customStyle="1" w:styleId="WW8Num2z3">
    <w:name w:val="WW8Num2z3"/>
    <w:rsid w:val="00E60340"/>
  </w:style>
  <w:style w:type="character" w:customStyle="1" w:styleId="WW8Num2z4">
    <w:name w:val="WW8Num2z4"/>
    <w:rsid w:val="00E60340"/>
  </w:style>
  <w:style w:type="character" w:customStyle="1" w:styleId="WW8Num2z5">
    <w:name w:val="WW8Num2z5"/>
    <w:rsid w:val="00E60340"/>
  </w:style>
  <w:style w:type="character" w:customStyle="1" w:styleId="WW8Num2z6">
    <w:name w:val="WW8Num2z6"/>
    <w:rsid w:val="00E60340"/>
  </w:style>
  <w:style w:type="character" w:customStyle="1" w:styleId="WW8Num2z7">
    <w:name w:val="WW8Num2z7"/>
    <w:rsid w:val="00E60340"/>
  </w:style>
  <w:style w:type="character" w:customStyle="1" w:styleId="WW8Num2z8">
    <w:name w:val="WW8Num2z8"/>
    <w:rsid w:val="00E60340"/>
  </w:style>
  <w:style w:type="character" w:customStyle="1" w:styleId="WW8Num3z0">
    <w:name w:val="WW8Num3z0"/>
    <w:rsid w:val="00E60340"/>
    <w:rPr>
      <w:rFonts w:ascii="Courier New" w:hAnsi="Courier New" w:cs="Courier New"/>
    </w:rPr>
  </w:style>
  <w:style w:type="character" w:customStyle="1" w:styleId="WW8Num3z2">
    <w:name w:val="WW8Num3z2"/>
    <w:rsid w:val="00E60340"/>
    <w:rPr>
      <w:rFonts w:ascii="Wingdings" w:hAnsi="Wingdings" w:cs="Wingdings"/>
    </w:rPr>
  </w:style>
  <w:style w:type="character" w:customStyle="1" w:styleId="WW8Num3z3">
    <w:name w:val="WW8Num3z3"/>
    <w:rsid w:val="00E60340"/>
    <w:rPr>
      <w:rFonts w:ascii="Symbol" w:hAnsi="Symbol" w:cs="Symbol"/>
    </w:rPr>
  </w:style>
  <w:style w:type="character" w:customStyle="1" w:styleId="WW8Num4z0">
    <w:name w:val="WW8Num4z0"/>
    <w:rsid w:val="00E60340"/>
    <w:rPr>
      <w:rFonts w:ascii="Symbol" w:hAnsi="Symbol" w:cs="Symbol"/>
    </w:rPr>
  </w:style>
  <w:style w:type="character" w:customStyle="1" w:styleId="WW8Num4z1">
    <w:name w:val="WW8Num4z1"/>
    <w:rsid w:val="00E60340"/>
    <w:rPr>
      <w:rFonts w:ascii="Courier New" w:hAnsi="Courier New" w:cs="Courier New"/>
    </w:rPr>
  </w:style>
  <w:style w:type="character" w:customStyle="1" w:styleId="WW8Num4z2">
    <w:name w:val="WW8Num4z2"/>
    <w:rsid w:val="00E60340"/>
    <w:rPr>
      <w:rFonts w:ascii="Wingdings" w:hAnsi="Wingdings" w:cs="Wingdings"/>
    </w:rPr>
  </w:style>
  <w:style w:type="character" w:customStyle="1" w:styleId="WW8Num5z0">
    <w:name w:val="WW8Num5z0"/>
    <w:rsid w:val="00E60340"/>
    <w:rPr>
      <w:rFonts w:ascii="Symbol" w:hAnsi="Symbol" w:cs="Symbol"/>
    </w:rPr>
  </w:style>
  <w:style w:type="character" w:customStyle="1" w:styleId="WW8Num5z2">
    <w:name w:val="WW8Num5z2"/>
    <w:rsid w:val="00E60340"/>
    <w:rPr>
      <w:rFonts w:ascii="Wingdings" w:hAnsi="Wingdings" w:cs="Wingdings"/>
    </w:rPr>
  </w:style>
  <w:style w:type="character" w:customStyle="1" w:styleId="WW8Num5z4">
    <w:name w:val="WW8Num5z4"/>
    <w:rsid w:val="00E60340"/>
    <w:rPr>
      <w:rFonts w:ascii="Courier New" w:hAnsi="Courier New" w:cs="Courier New"/>
    </w:rPr>
  </w:style>
  <w:style w:type="character" w:customStyle="1" w:styleId="WW8Num6z0">
    <w:name w:val="WW8Num6z0"/>
    <w:rsid w:val="00E60340"/>
    <w:rPr>
      <w:rFonts w:ascii="Symbol" w:hAnsi="Symbol" w:cs="Symbol"/>
    </w:rPr>
  </w:style>
  <w:style w:type="character" w:customStyle="1" w:styleId="WW8Num6z1">
    <w:name w:val="WW8Num6z1"/>
    <w:rsid w:val="00E60340"/>
    <w:rPr>
      <w:rFonts w:ascii="Courier New" w:hAnsi="Courier New" w:cs="Courier New"/>
    </w:rPr>
  </w:style>
  <w:style w:type="character" w:customStyle="1" w:styleId="WW8Num6z2">
    <w:name w:val="WW8Num6z2"/>
    <w:rsid w:val="00E60340"/>
    <w:rPr>
      <w:rFonts w:ascii="Wingdings" w:hAnsi="Wingdings" w:cs="Wingdings"/>
    </w:rPr>
  </w:style>
  <w:style w:type="character" w:customStyle="1" w:styleId="WW8Num7z0">
    <w:name w:val="WW8Num7z0"/>
    <w:rsid w:val="00E60340"/>
    <w:rPr>
      <w:rFonts w:ascii="Courier New" w:hAnsi="Courier New" w:cs="Courier New"/>
      <w:lang w:val="en-US"/>
    </w:rPr>
  </w:style>
  <w:style w:type="character" w:customStyle="1" w:styleId="WW8Num7z2">
    <w:name w:val="WW8Num7z2"/>
    <w:rsid w:val="00E60340"/>
    <w:rPr>
      <w:rFonts w:ascii="Wingdings" w:hAnsi="Wingdings" w:cs="Wingdings"/>
    </w:rPr>
  </w:style>
  <w:style w:type="character" w:customStyle="1" w:styleId="WW8Num7z3">
    <w:name w:val="WW8Num7z3"/>
    <w:rsid w:val="00E60340"/>
    <w:rPr>
      <w:rFonts w:ascii="Symbol" w:hAnsi="Symbol" w:cs="Symbol"/>
    </w:rPr>
  </w:style>
  <w:style w:type="character" w:customStyle="1" w:styleId="WW8Num8z0">
    <w:name w:val="WW8Num8z0"/>
    <w:rsid w:val="00E60340"/>
    <w:rPr>
      <w:rFonts w:ascii="Symbol" w:eastAsia="Calibri" w:hAnsi="Symbol" w:cs="Symbol"/>
    </w:rPr>
  </w:style>
  <w:style w:type="character" w:customStyle="1" w:styleId="WW8Num8z1">
    <w:name w:val="WW8Num8z1"/>
    <w:rsid w:val="00E60340"/>
    <w:rPr>
      <w:rFonts w:ascii="Courier New" w:hAnsi="Courier New" w:cs="Courier New"/>
    </w:rPr>
  </w:style>
  <w:style w:type="character" w:customStyle="1" w:styleId="WW8Num8z2">
    <w:name w:val="WW8Num8z2"/>
    <w:rsid w:val="00E60340"/>
    <w:rPr>
      <w:rFonts w:ascii="Wingdings" w:hAnsi="Wingdings" w:cs="Wingdings"/>
    </w:rPr>
  </w:style>
  <w:style w:type="character" w:customStyle="1" w:styleId="WW8Num9z0">
    <w:name w:val="WW8Num9z0"/>
    <w:rsid w:val="00E60340"/>
  </w:style>
  <w:style w:type="character" w:customStyle="1" w:styleId="WW8Num9z1">
    <w:name w:val="WW8Num9z1"/>
    <w:rsid w:val="00E60340"/>
    <w:rPr>
      <w:b/>
      <w:smallCaps/>
    </w:rPr>
  </w:style>
  <w:style w:type="character" w:customStyle="1" w:styleId="WW8Num9z2">
    <w:name w:val="WW8Num9z2"/>
    <w:rsid w:val="00E60340"/>
    <w:rPr>
      <w:rFonts w:ascii="Calibri" w:eastAsia="Calibri" w:hAnsi="Calibri" w:cs="Calibri"/>
      <w:b/>
      <w:smallCaps/>
      <w:sz w:val="22"/>
      <w:szCs w:val="22"/>
      <w:lang w:eastAsia="en-US"/>
    </w:rPr>
  </w:style>
  <w:style w:type="character" w:customStyle="1" w:styleId="WW8Num9z3">
    <w:name w:val="WW8Num9z3"/>
    <w:rsid w:val="00E60340"/>
  </w:style>
  <w:style w:type="character" w:customStyle="1" w:styleId="WW8Num9z4">
    <w:name w:val="WW8Num9z4"/>
    <w:rsid w:val="00E60340"/>
  </w:style>
  <w:style w:type="character" w:customStyle="1" w:styleId="WW8Num9z5">
    <w:name w:val="WW8Num9z5"/>
    <w:rsid w:val="00E60340"/>
  </w:style>
  <w:style w:type="character" w:customStyle="1" w:styleId="WW8Num9z6">
    <w:name w:val="WW8Num9z6"/>
    <w:rsid w:val="00E60340"/>
  </w:style>
  <w:style w:type="character" w:customStyle="1" w:styleId="WW8Num9z7">
    <w:name w:val="WW8Num9z7"/>
    <w:rsid w:val="00E60340"/>
  </w:style>
  <w:style w:type="character" w:customStyle="1" w:styleId="WW8Num9z8">
    <w:name w:val="WW8Num9z8"/>
    <w:rsid w:val="00E60340"/>
  </w:style>
  <w:style w:type="character" w:customStyle="1" w:styleId="WW8Num10z0">
    <w:name w:val="WW8Num10z0"/>
    <w:rsid w:val="00E60340"/>
    <w:rPr>
      <w:rFonts w:ascii="Symbol" w:hAnsi="Symbol" w:cs="Symbol"/>
    </w:rPr>
  </w:style>
  <w:style w:type="character" w:customStyle="1" w:styleId="WW8Num10z1">
    <w:name w:val="WW8Num10z1"/>
    <w:rsid w:val="00E60340"/>
    <w:rPr>
      <w:rFonts w:ascii="Courier New" w:hAnsi="Courier New" w:cs="Courier New"/>
    </w:rPr>
  </w:style>
  <w:style w:type="character" w:customStyle="1" w:styleId="WW8Num10z2">
    <w:name w:val="WW8Num10z2"/>
    <w:rsid w:val="00E60340"/>
    <w:rPr>
      <w:rFonts w:ascii="Wingdings" w:hAnsi="Wingdings" w:cs="Wingdings"/>
    </w:rPr>
  </w:style>
  <w:style w:type="character" w:customStyle="1" w:styleId="WW8Num11z0">
    <w:name w:val="WW8Num11z0"/>
    <w:rsid w:val="00E60340"/>
    <w:rPr>
      <w:rFonts w:ascii="Symbol" w:eastAsia="Calibri" w:hAnsi="Symbol" w:cs="Symbol"/>
      <w:sz w:val="22"/>
      <w:szCs w:val="22"/>
    </w:rPr>
  </w:style>
  <w:style w:type="character" w:customStyle="1" w:styleId="WW8Num11z1">
    <w:name w:val="WW8Num11z1"/>
    <w:rsid w:val="00E60340"/>
    <w:rPr>
      <w:rFonts w:ascii="Courier New" w:hAnsi="Courier New" w:cs="Courier New"/>
      <w:i w:val="0"/>
    </w:rPr>
  </w:style>
  <w:style w:type="character" w:customStyle="1" w:styleId="WW8Num11z2">
    <w:name w:val="WW8Num11z2"/>
    <w:rsid w:val="00E60340"/>
  </w:style>
  <w:style w:type="character" w:customStyle="1" w:styleId="WW8Num11z3">
    <w:name w:val="WW8Num11z3"/>
    <w:rsid w:val="00E60340"/>
  </w:style>
  <w:style w:type="character" w:customStyle="1" w:styleId="WW8Num11z4">
    <w:name w:val="WW8Num11z4"/>
    <w:rsid w:val="00E60340"/>
  </w:style>
  <w:style w:type="character" w:customStyle="1" w:styleId="WW8Num11z5">
    <w:name w:val="WW8Num11z5"/>
    <w:rsid w:val="00E60340"/>
  </w:style>
  <w:style w:type="character" w:customStyle="1" w:styleId="WW8Num11z6">
    <w:name w:val="WW8Num11z6"/>
    <w:rsid w:val="00E60340"/>
  </w:style>
  <w:style w:type="character" w:customStyle="1" w:styleId="WW8Num11z7">
    <w:name w:val="WW8Num11z7"/>
    <w:rsid w:val="00E60340"/>
  </w:style>
  <w:style w:type="character" w:customStyle="1" w:styleId="WW8Num11z8">
    <w:name w:val="WW8Num11z8"/>
    <w:rsid w:val="00E60340"/>
  </w:style>
  <w:style w:type="character" w:customStyle="1" w:styleId="WW8Num12z0">
    <w:name w:val="WW8Num12z0"/>
    <w:rsid w:val="00E60340"/>
    <w:rPr>
      <w:rFonts w:ascii="Calibri" w:hAnsi="Calibri" w:cs="Calibri"/>
      <w:b w:val="0"/>
      <w:sz w:val="22"/>
      <w:szCs w:val="22"/>
    </w:rPr>
  </w:style>
  <w:style w:type="character" w:customStyle="1" w:styleId="WW8Num12z1">
    <w:name w:val="WW8Num12z1"/>
    <w:rsid w:val="00E60340"/>
  </w:style>
  <w:style w:type="character" w:customStyle="1" w:styleId="WW8Num12z2">
    <w:name w:val="WW8Num12z2"/>
    <w:rsid w:val="00E60340"/>
  </w:style>
  <w:style w:type="character" w:customStyle="1" w:styleId="WW8Num12z3">
    <w:name w:val="WW8Num12z3"/>
    <w:rsid w:val="00E60340"/>
  </w:style>
  <w:style w:type="character" w:customStyle="1" w:styleId="WW8Num12z4">
    <w:name w:val="WW8Num12z4"/>
    <w:rsid w:val="00E60340"/>
  </w:style>
  <w:style w:type="character" w:customStyle="1" w:styleId="WW8Num12z5">
    <w:name w:val="WW8Num12z5"/>
    <w:rsid w:val="00E60340"/>
  </w:style>
  <w:style w:type="character" w:customStyle="1" w:styleId="WW8Num12z6">
    <w:name w:val="WW8Num12z6"/>
    <w:rsid w:val="00E60340"/>
  </w:style>
  <w:style w:type="character" w:customStyle="1" w:styleId="WW8Num12z7">
    <w:name w:val="WW8Num12z7"/>
    <w:rsid w:val="00E60340"/>
  </w:style>
  <w:style w:type="character" w:customStyle="1" w:styleId="WW8Num12z8">
    <w:name w:val="WW8Num12z8"/>
    <w:rsid w:val="00E60340"/>
  </w:style>
  <w:style w:type="character" w:customStyle="1" w:styleId="WW8Num13z0">
    <w:name w:val="WW8Num13z0"/>
    <w:rsid w:val="00E60340"/>
    <w:rPr>
      <w:b w:val="0"/>
    </w:rPr>
  </w:style>
  <w:style w:type="character" w:customStyle="1" w:styleId="WW8Num13z1">
    <w:name w:val="WW8Num13z1"/>
    <w:rsid w:val="00E60340"/>
  </w:style>
  <w:style w:type="character" w:customStyle="1" w:styleId="WW8Num13z2">
    <w:name w:val="WW8Num13z2"/>
    <w:rsid w:val="00E60340"/>
  </w:style>
  <w:style w:type="character" w:customStyle="1" w:styleId="WW8Num13z3">
    <w:name w:val="WW8Num13z3"/>
    <w:rsid w:val="00E60340"/>
  </w:style>
  <w:style w:type="character" w:customStyle="1" w:styleId="WW8Num13z4">
    <w:name w:val="WW8Num13z4"/>
    <w:rsid w:val="00E60340"/>
  </w:style>
  <w:style w:type="character" w:customStyle="1" w:styleId="WW8Num13z5">
    <w:name w:val="WW8Num13z5"/>
    <w:rsid w:val="00E60340"/>
  </w:style>
  <w:style w:type="character" w:customStyle="1" w:styleId="WW8Num13z6">
    <w:name w:val="WW8Num13z6"/>
    <w:rsid w:val="00E60340"/>
  </w:style>
  <w:style w:type="character" w:customStyle="1" w:styleId="WW8Num13z7">
    <w:name w:val="WW8Num13z7"/>
    <w:rsid w:val="00E60340"/>
  </w:style>
  <w:style w:type="character" w:customStyle="1" w:styleId="WW8Num13z8">
    <w:name w:val="WW8Num13z8"/>
    <w:rsid w:val="00E60340"/>
  </w:style>
  <w:style w:type="character" w:customStyle="1" w:styleId="WW8Num14z0">
    <w:name w:val="WW8Num14z0"/>
    <w:rsid w:val="00E60340"/>
    <w:rPr>
      <w:b/>
      <w:smallCaps/>
      <w:sz w:val="24"/>
      <w:szCs w:val="28"/>
    </w:rPr>
  </w:style>
  <w:style w:type="character" w:customStyle="1" w:styleId="WW8Num14z1">
    <w:name w:val="WW8Num14z1"/>
    <w:rsid w:val="00E60340"/>
    <w:rPr>
      <w:rFonts w:cs="Times New Roman"/>
    </w:rPr>
  </w:style>
  <w:style w:type="character" w:customStyle="1" w:styleId="WW8Num14z2">
    <w:name w:val="WW8Num14z2"/>
    <w:rsid w:val="00E60340"/>
  </w:style>
  <w:style w:type="character" w:customStyle="1" w:styleId="WW8Num14z3">
    <w:name w:val="WW8Num14z3"/>
    <w:rsid w:val="00E60340"/>
  </w:style>
  <w:style w:type="character" w:customStyle="1" w:styleId="WW8Num14z4">
    <w:name w:val="WW8Num14z4"/>
    <w:rsid w:val="00E60340"/>
  </w:style>
  <w:style w:type="character" w:customStyle="1" w:styleId="WW8Num14z5">
    <w:name w:val="WW8Num14z5"/>
    <w:rsid w:val="00E60340"/>
  </w:style>
  <w:style w:type="character" w:customStyle="1" w:styleId="WW8Num14z6">
    <w:name w:val="WW8Num14z6"/>
    <w:rsid w:val="00E60340"/>
  </w:style>
  <w:style w:type="character" w:customStyle="1" w:styleId="WW8Num14z7">
    <w:name w:val="WW8Num14z7"/>
    <w:rsid w:val="00E60340"/>
  </w:style>
  <w:style w:type="character" w:customStyle="1" w:styleId="WW8Num14z8">
    <w:name w:val="WW8Num14z8"/>
    <w:rsid w:val="00E60340"/>
  </w:style>
  <w:style w:type="character" w:customStyle="1" w:styleId="WW8Num15z0">
    <w:name w:val="WW8Num15z0"/>
    <w:rsid w:val="00E60340"/>
    <w:rPr>
      <w:rFonts w:ascii="Symbol" w:eastAsia="Calibri" w:hAnsi="Symbol" w:cs="Symbol"/>
    </w:rPr>
  </w:style>
  <w:style w:type="character" w:customStyle="1" w:styleId="WW8Num15z1">
    <w:name w:val="WW8Num15z1"/>
    <w:rsid w:val="00E60340"/>
    <w:rPr>
      <w:rFonts w:ascii="Courier New" w:hAnsi="Courier New" w:cs="Courier New"/>
    </w:rPr>
  </w:style>
  <w:style w:type="character" w:customStyle="1" w:styleId="WW8Num15z2">
    <w:name w:val="WW8Num15z2"/>
    <w:rsid w:val="00E60340"/>
    <w:rPr>
      <w:rFonts w:ascii="Wingdings" w:hAnsi="Wingdings" w:cs="Wingdings"/>
    </w:rPr>
  </w:style>
  <w:style w:type="character" w:customStyle="1" w:styleId="WW8Num16z0">
    <w:name w:val="WW8Num16z0"/>
    <w:rsid w:val="00E60340"/>
    <w:rPr>
      <w:rFonts w:ascii="Symbol" w:hAnsi="Symbol" w:cs="Symbol"/>
    </w:rPr>
  </w:style>
  <w:style w:type="character" w:customStyle="1" w:styleId="WW8Num16z1">
    <w:name w:val="WW8Num16z1"/>
    <w:rsid w:val="00E60340"/>
    <w:rPr>
      <w:rFonts w:ascii="Courier New" w:hAnsi="Courier New" w:cs="Courier New"/>
    </w:rPr>
  </w:style>
  <w:style w:type="character" w:customStyle="1" w:styleId="WW8Num16z2">
    <w:name w:val="WW8Num16z2"/>
    <w:rsid w:val="00E60340"/>
  </w:style>
  <w:style w:type="character" w:customStyle="1" w:styleId="WW8Num16z3">
    <w:name w:val="WW8Num16z3"/>
    <w:rsid w:val="00E60340"/>
  </w:style>
  <w:style w:type="character" w:customStyle="1" w:styleId="WW8Num16z4">
    <w:name w:val="WW8Num16z4"/>
    <w:rsid w:val="00E60340"/>
  </w:style>
  <w:style w:type="character" w:customStyle="1" w:styleId="WW8Num16z5">
    <w:name w:val="WW8Num16z5"/>
    <w:rsid w:val="00E60340"/>
  </w:style>
  <w:style w:type="character" w:customStyle="1" w:styleId="WW8Num16z6">
    <w:name w:val="WW8Num16z6"/>
    <w:rsid w:val="00E60340"/>
  </w:style>
  <w:style w:type="character" w:customStyle="1" w:styleId="WW8Num16z7">
    <w:name w:val="WW8Num16z7"/>
    <w:rsid w:val="00E60340"/>
  </w:style>
  <w:style w:type="character" w:customStyle="1" w:styleId="WW8Num16z8">
    <w:name w:val="WW8Num16z8"/>
    <w:rsid w:val="00E60340"/>
  </w:style>
  <w:style w:type="character" w:customStyle="1" w:styleId="WW8Num17z0">
    <w:name w:val="WW8Num17z0"/>
    <w:rsid w:val="00E60340"/>
    <w:rPr>
      <w:rFonts w:ascii="Symbol" w:hAnsi="Symbol" w:cs="Symbol"/>
      <w:sz w:val="22"/>
      <w:szCs w:val="22"/>
    </w:rPr>
  </w:style>
  <w:style w:type="character" w:customStyle="1" w:styleId="WW8Num17z1">
    <w:name w:val="WW8Num17z1"/>
    <w:rsid w:val="00E60340"/>
  </w:style>
  <w:style w:type="character" w:customStyle="1" w:styleId="WW8Num17z2">
    <w:name w:val="WW8Num17z2"/>
    <w:rsid w:val="00E60340"/>
  </w:style>
  <w:style w:type="character" w:customStyle="1" w:styleId="WW8Num17z3">
    <w:name w:val="WW8Num17z3"/>
    <w:rsid w:val="00E60340"/>
  </w:style>
  <w:style w:type="character" w:customStyle="1" w:styleId="WW8Num17z4">
    <w:name w:val="WW8Num17z4"/>
    <w:rsid w:val="00E60340"/>
  </w:style>
  <w:style w:type="character" w:customStyle="1" w:styleId="WW8Num17z5">
    <w:name w:val="WW8Num17z5"/>
    <w:rsid w:val="00E60340"/>
  </w:style>
  <w:style w:type="character" w:customStyle="1" w:styleId="WW8Num17z6">
    <w:name w:val="WW8Num17z6"/>
    <w:rsid w:val="00E60340"/>
  </w:style>
  <w:style w:type="character" w:customStyle="1" w:styleId="WW8Num17z7">
    <w:name w:val="WW8Num17z7"/>
    <w:rsid w:val="00E60340"/>
  </w:style>
  <w:style w:type="character" w:customStyle="1" w:styleId="WW8Num17z8">
    <w:name w:val="WW8Num17z8"/>
    <w:rsid w:val="00E60340"/>
  </w:style>
  <w:style w:type="character" w:customStyle="1" w:styleId="WW8Num18z0">
    <w:name w:val="WW8Num18z0"/>
    <w:rsid w:val="00E60340"/>
    <w:rPr>
      <w:rFonts w:ascii="Calibri" w:hAnsi="Calibri" w:cs="Calibri"/>
      <w:sz w:val="18"/>
      <w:szCs w:val="18"/>
    </w:rPr>
  </w:style>
  <w:style w:type="character" w:customStyle="1" w:styleId="WW8Num18z1">
    <w:name w:val="WW8Num18z1"/>
    <w:rsid w:val="00E60340"/>
  </w:style>
  <w:style w:type="character" w:customStyle="1" w:styleId="WW8Num18z2">
    <w:name w:val="WW8Num18z2"/>
    <w:rsid w:val="00E60340"/>
  </w:style>
  <w:style w:type="character" w:customStyle="1" w:styleId="WW8Num18z3">
    <w:name w:val="WW8Num18z3"/>
    <w:rsid w:val="00E60340"/>
  </w:style>
  <w:style w:type="character" w:customStyle="1" w:styleId="WW8Num18z4">
    <w:name w:val="WW8Num18z4"/>
    <w:rsid w:val="00E60340"/>
  </w:style>
  <w:style w:type="character" w:customStyle="1" w:styleId="WW8Num18z5">
    <w:name w:val="WW8Num18z5"/>
    <w:rsid w:val="00E60340"/>
  </w:style>
  <w:style w:type="character" w:customStyle="1" w:styleId="WW8Num18z6">
    <w:name w:val="WW8Num18z6"/>
    <w:rsid w:val="00E60340"/>
  </w:style>
  <w:style w:type="character" w:customStyle="1" w:styleId="WW8Num18z7">
    <w:name w:val="WW8Num18z7"/>
    <w:rsid w:val="00E60340"/>
  </w:style>
  <w:style w:type="character" w:customStyle="1" w:styleId="WW8Num18z8">
    <w:name w:val="WW8Num18z8"/>
    <w:rsid w:val="00E60340"/>
  </w:style>
  <w:style w:type="character" w:customStyle="1" w:styleId="WW8Num19z0">
    <w:name w:val="WW8Num19z0"/>
    <w:rsid w:val="00E60340"/>
    <w:rPr>
      <w:rFonts w:ascii="Courier New" w:eastAsia="Calibri" w:hAnsi="Courier New" w:cs="Courier New"/>
      <w:sz w:val="22"/>
      <w:szCs w:val="22"/>
    </w:rPr>
  </w:style>
  <w:style w:type="character" w:customStyle="1" w:styleId="WW8Num19z2">
    <w:name w:val="WW8Num19z2"/>
    <w:rsid w:val="00E60340"/>
  </w:style>
  <w:style w:type="character" w:customStyle="1" w:styleId="WW8Num19z3">
    <w:name w:val="WW8Num19z3"/>
    <w:rsid w:val="00E60340"/>
  </w:style>
  <w:style w:type="character" w:customStyle="1" w:styleId="WW8Num19z4">
    <w:name w:val="WW8Num19z4"/>
    <w:rsid w:val="00E60340"/>
  </w:style>
  <w:style w:type="character" w:customStyle="1" w:styleId="WW8Num19z5">
    <w:name w:val="WW8Num19z5"/>
    <w:rsid w:val="00E60340"/>
  </w:style>
  <w:style w:type="character" w:customStyle="1" w:styleId="WW8Num19z6">
    <w:name w:val="WW8Num19z6"/>
    <w:rsid w:val="00E60340"/>
  </w:style>
  <w:style w:type="character" w:customStyle="1" w:styleId="WW8Num19z7">
    <w:name w:val="WW8Num19z7"/>
    <w:rsid w:val="00E60340"/>
  </w:style>
  <w:style w:type="character" w:customStyle="1" w:styleId="WW8Num19z8">
    <w:name w:val="WW8Num19z8"/>
    <w:rsid w:val="00E60340"/>
  </w:style>
  <w:style w:type="character" w:customStyle="1" w:styleId="WW8Num20z0">
    <w:name w:val="WW8Num20z0"/>
    <w:rsid w:val="00E60340"/>
    <w:rPr>
      <w:rFonts w:ascii="Symbol" w:eastAsia="MS Mincho" w:hAnsi="Symbol" w:cs="Symbol"/>
      <w:sz w:val="22"/>
      <w:szCs w:val="22"/>
      <w:lang w:eastAsia="ja-JP"/>
    </w:rPr>
  </w:style>
  <w:style w:type="character" w:customStyle="1" w:styleId="WW8Num20z2">
    <w:name w:val="WW8Num20z2"/>
    <w:rsid w:val="00E60340"/>
  </w:style>
  <w:style w:type="character" w:customStyle="1" w:styleId="WW8Num20z3">
    <w:name w:val="WW8Num20z3"/>
    <w:rsid w:val="00E60340"/>
  </w:style>
  <w:style w:type="character" w:customStyle="1" w:styleId="WW8Num20z4">
    <w:name w:val="WW8Num20z4"/>
    <w:rsid w:val="00E60340"/>
  </w:style>
  <w:style w:type="character" w:customStyle="1" w:styleId="WW8Num20z5">
    <w:name w:val="WW8Num20z5"/>
    <w:rsid w:val="00E60340"/>
  </w:style>
  <w:style w:type="character" w:customStyle="1" w:styleId="WW8Num20z6">
    <w:name w:val="WW8Num20z6"/>
    <w:rsid w:val="00E60340"/>
  </w:style>
  <w:style w:type="character" w:customStyle="1" w:styleId="WW8Num20z7">
    <w:name w:val="WW8Num20z7"/>
    <w:rsid w:val="00E60340"/>
  </w:style>
  <w:style w:type="character" w:customStyle="1" w:styleId="WW8Num20z8">
    <w:name w:val="WW8Num20z8"/>
    <w:rsid w:val="00E60340"/>
  </w:style>
  <w:style w:type="character" w:customStyle="1" w:styleId="WW8Num21z0">
    <w:name w:val="WW8Num21z0"/>
    <w:rsid w:val="00E60340"/>
    <w:rPr>
      <w:rFonts w:ascii="Symbol" w:hAnsi="Symbol" w:cs="Symbol"/>
      <w:sz w:val="22"/>
      <w:szCs w:val="22"/>
    </w:rPr>
  </w:style>
  <w:style w:type="character" w:customStyle="1" w:styleId="WW8Num21z1">
    <w:name w:val="WW8Num21z1"/>
    <w:rsid w:val="00E60340"/>
    <w:rPr>
      <w:rFonts w:ascii="Courier New" w:hAnsi="Courier New" w:cs="Courier New"/>
    </w:rPr>
  </w:style>
  <w:style w:type="character" w:customStyle="1" w:styleId="WW8Num21z2">
    <w:name w:val="WW8Num21z2"/>
    <w:rsid w:val="00E60340"/>
    <w:rPr>
      <w:rFonts w:ascii="Wingdings" w:hAnsi="Wingdings" w:cs="Wingdings"/>
    </w:rPr>
  </w:style>
  <w:style w:type="character" w:customStyle="1" w:styleId="WW8Num22z0">
    <w:name w:val="WW8Num22z0"/>
    <w:rsid w:val="00E60340"/>
    <w:rPr>
      <w:rFonts w:ascii="Symbol" w:hAnsi="Symbol" w:cs="Symbol"/>
    </w:rPr>
  </w:style>
  <w:style w:type="character" w:customStyle="1" w:styleId="WW8Num22z1">
    <w:name w:val="WW8Num22z1"/>
    <w:rsid w:val="00E60340"/>
    <w:rPr>
      <w:rFonts w:ascii="Courier New" w:hAnsi="Courier New" w:cs="Courier New"/>
    </w:rPr>
  </w:style>
  <w:style w:type="character" w:customStyle="1" w:styleId="WW8Num22z2">
    <w:name w:val="WW8Num22z2"/>
    <w:rsid w:val="00E60340"/>
    <w:rPr>
      <w:rFonts w:ascii="Wingdings" w:hAnsi="Wingdings" w:cs="Wingdings"/>
    </w:rPr>
  </w:style>
  <w:style w:type="character" w:customStyle="1" w:styleId="WW8Num23z0">
    <w:name w:val="WW8Num23z0"/>
    <w:rsid w:val="00E60340"/>
    <w:rPr>
      <w:rFonts w:eastAsia="MS Mincho"/>
      <w:b w:val="0"/>
      <w:sz w:val="22"/>
    </w:rPr>
  </w:style>
  <w:style w:type="character" w:customStyle="1" w:styleId="WW8Num23z1">
    <w:name w:val="WW8Num23z1"/>
    <w:rsid w:val="00E60340"/>
    <w:rPr>
      <w:rFonts w:eastAsia="MS Mincho"/>
      <w:b/>
      <w:color w:val="auto"/>
      <w:sz w:val="22"/>
    </w:rPr>
  </w:style>
  <w:style w:type="character" w:customStyle="1" w:styleId="WW8Num24z0">
    <w:name w:val="WW8Num24z0"/>
    <w:rsid w:val="00E60340"/>
    <w:rPr>
      <w:rFonts w:ascii="Symbol" w:hAnsi="Symbol" w:cs="Symbol"/>
    </w:rPr>
  </w:style>
  <w:style w:type="character" w:customStyle="1" w:styleId="WW8Num24z2">
    <w:name w:val="WW8Num24z2"/>
    <w:rsid w:val="00E60340"/>
    <w:rPr>
      <w:rFonts w:ascii="Calibri" w:hAnsi="Calibri" w:cs="Calibri"/>
      <w:sz w:val="22"/>
      <w:szCs w:val="22"/>
    </w:rPr>
  </w:style>
  <w:style w:type="character" w:customStyle="1" w:styleId="WW8Num24z4">
    <w:name w:val="WW8Num24z4"/>
    <w:rsid w:val="00E60340"/>
    <w:rPr>
      <w:rFonts w:ascii="Courier New" w:hAnsi="Courier New" w:cs="Courier New"/>
    </w:rPr>
  </w:style>
  <w:style w:type="character" w:customStyle="1" w:styleId="WW8Num24z5">
    <w:name w:val="WW8Num24z5"/>
    <w:rsid w:val="00E60340"/>
    <w:rPr>
      <w:rFonts w:ascii="Wingdings" w:hAnsi="Wingdings" w:cs="Wingdings"/>
    </w:rPr>
  </w:style>
  <w:style w:type="character" w:customStyle="1" w:styleId="WW8Num25z0">
    <w:name w:val="WW8Num25z0"/>
    <w:rsid w:val="00E60340"/>
    <w:rPr>
      <w:rFonts w:ascii="Calibri" w:hAnsi="Calibri" w:cs="Calibri"/>
      <w:b w:val="0"/>
      <w:sz w:val="22"/>
      <w:szCs w:val="22"/>
    </w:rPr>
  </w:style>
  <w:style w:type="character" w:customStyle="1" w:styleId="WW8Num25z1">
    <w:name w:val="WW8Num25z1"/>
    <w:rsid w:val="00E60340"/>
  </w:style>
  <w:style w:type="character" w:customStyle="1" w:styleId="WW8Num25z2">
    <w:name w:val="WW8Num25z2"/>
    <w:rsid w:val="00E60340"/>
  </w:style>
  <w:style w:type="character" w:customStyle="1" w:styleId="WW8Num25z3">
    <w:name w:val="WW8Num25z3"/>
    <w:rsid w:val="00E60340"/>
  </w:style>
  <w:style w:type="character" w:customStyle="1" w:styleId="WW8Num25z4">
    <w:name w:val="WW8Num25z4"/>
    <w:rsid w:val="00E60340"/>
  </w:style>
  <w:style w:type="character" w:customStyle="1" w:styleId="WW8Num25z5">
    <w:name w:val="WW8Num25z5"/>
    <w:rsid w:val="00E60340"/>
  </w:style>
  <w:style w:type="character" w:customStyle="1" w:styleId="WW8Num25z6">
    <w:name w:val="WW8Num25z6"/>
    <w:rsid w:val="00E60340"/>
  </w:style>
  <w:style w:type="character" w:customStyle="1" w:styleId="WW8Num25z7">
    <w:name w:val="WW8Num25z7"/>
    <w:rsid w:val="00E60340"/>
  </w:style>
  <w:style w:type="character" w:customStyle="1" w:styleId="WW8Num25z8">
    <w:name w:val="WW8Num25z8"/>
    <w:rsid w:val="00E60340"/>
  </w:style>
  <w:style w:type="character" w:customStyle="1" w:styleId="WW8Num26z0">
    <w:name w:val="WW8Num26z0"/>
    <w:rsid w:val="00E60340"/>
    <w:rPr>
      <w:rFonts w:ascii="Symbol" w:hAnsi="Symbol" w:cs="Symbol"/>
    </w:rPr>
  </w:style>
  <w:style w:type="character" w:customStyle="1" w:styleId="WW8Num26z1">
    <w:name w:val="WW8Num26z1"/>
    <w:rsid w:val="00E60340"/>
    <w:rPr>
      <w:rFonts w:ascii="Courier New" w:hAnsi="Courier New" w:cs="Courier New"/>
    </w:rPr>
  </w:style>
  <w:style w:type="character" w:customStyle="1" w:styleId="WW8Num26z2">
    <w:name w:val="WW8Num26z2"/>
    <w:rsid w:val="00E60340"/>
    <w:rPr>
      <w:rFonts w:ascii="Calibri" w:eastAsia="Calibri" w:hAnsi="Calibri" w:cs="Calibri"/>
      <w:sz w:val="22"/>
      <w:szCs w:val="22"/>
    </w:rPr>
  </w:style>
  <w:style w:type="character" w:customStyle="1" w:styleId="WW8Num26z3">
    <w:name w:val="WW8Num26z3"/>
    <w:rsid w:val="00E60340"/>
  </w:style>
  <w:style w:type="character" w:customStyle="1" w:styleId="WW8Num26z4">
    <w:name w:val="WW8Num26z4"/>
    <w:rsid w:val="00E60340"/>
  </w:style>
  <w:style w:type="character" w:customStyle="1" w:styleId="WW8Num26z5">
    <w:name w:val="WW8Num26z5"/>
    <w:rsid w:val="00E60340"/>
  </w:style>
  <w:style w:type="character" w:customStyle="1" w:styleId="WW8Num26z6">
    <w:name w:val="WW8Num26z6"/>
    <w:rsid w:val="00E60340"/>
  </w:style>
  <w:style w:type="character" w:customStyle="1" w:styleId="WW8Num26z7">
    <w:name w:val="WW8Num26z7"/>
    <w:rsid w:val="00E60340"/>
  </w:style>
  <w:style w:type="character" w:customStyle="1" w:styleId="WW8Num26z8">
    <w:name w:val="WW8Num26z8"/>
    <w:rsid w:val="00E60340"/>
  </w:style>
  <w:style w:type="character" w:customStyle="1" w:styleId="WW8Num27z0">
    <w:name w:val="WW8Num27z0"/>
    <w:rsid w:val="00E60340"/>
    <w:rPr>
      <w:rFonts w:ascii="Calibri" w:eastAsia="Calibri" w:hAnsi="Calibri" w:cs="Calibri"/>
      <w:b w:val="0"/>
      <w:sz w:val="22"/>
      <w:szCs w:val="22"/>
      <w:lang w:eastAsia="en-US"/>
    </w:rPr>
  </w:style>
  <w:style w:type="character" w:customStyle="1" w:styleId="WW8Num27z1">
    <w:name w:val="WW8Num27z1"/>
    <w:rsid w:val="00E60340"/>
  </w:style>
  <w:style w:type="character" w:customStyle="1" w:styleId="WW8Num27z2">
    <w:name w:val="WW8Num27z2"/>
    <w:rsid w:val="00E60340"/>
  </w:style>
  <w:style w:type="character" w:customStyle="1" w:styleId="WW8Num27z3">
    <w:name w:val="WW8Num27z3"/>
    <w:rsid w:val="00E60340"/>
  </w:style>
  <w:style w:type="character" w:customStyle="1" w:styleId="WW8Num27z4">
    <w:name w:val="WW8Num27z4"/>
    <w:rsid w:val="00E60340"/>
  </w:style>
  <w:style w:type="character" w:customStyle="1" w:styleId="WW8Num27z5">
    <w:name w:val="WW8Num27z5"/>
    <w:rsid w:val="00E60340"/>
  </w:style>
  <w:style w:type="character" w:customStyle="1" w:styleId="WW8Num27z6">
    <w:name w:val="WW8Num27z6"/>
    <w:rsid w:val="00E60340"/>
  </w:style>
  <w:style w:type="character" w:customStyle="1" w:styleId="WW8Num27z7">
    <w:name w:val="WW8Num27z7"/>
    <w:rsid w:val="00E60340"/>
  </w:style>
  <w:style w:type="character" w:customStyle="1" w:styleId="WW8Num27z8">
    <w:name w:val="WW8Num27z8"/>
    <w:rsid w:val="00E60340"/>
  </w:style>
  <w:style w:type="character" w:customStyle="1" w:styleId="WW8Num28z0">
    <w:name w:val="WW8Num28z0"/>
    <w:rsid w:val="00E60340"/>
    <w:rPr>
      <w:rFonts w:ascii="Calibri" w:hAnsi="Calibri" w:cs="Calibri"/>
      <w:b w:val="0"/>
      <w:sz w:val="22"/>
      <w:szCs w:val="22"/>
    </w:rPr>
  </w:style>
  <w:style w:type="character" w:customStyle="1" w:styleId="WW8Num28z1">
    <w:name w:val="WW8Num28z1"/>
    <w:rsid w:val="00E60340"/>
  </w:style>
  <w:style w:type="character" w:customStyle="1" w:styleId="WW8Num28z2">
    <w:name w:val="WW8Num28z2"/>
    <w:rsid w:val="00E60340"/>
  </w:style>
  <w:style w:type="character" w:customStyle="1" w:styleId="WW8Num28z3">
    <w:name w:val="WW8Num28z3"/>
    <w:rsid w:val="00E60340"/>
  </w:style>
  <w:style w:type="character" w:customStyle="1" w:styleId="WW8Num28z4">
    <w:name w:val="WW8Num28z4"/>
    <w:rsid w:val="00E60340"/>
  </w:style>
  <w:style w:type="character" w:customStyle="1" w:styleId="WW8Num28z5">
    <w:name w:val="WW8Num28z5"/>
    <w:rsid w:val="00E60340"/>
  </w:style>
  <w:style w:type="character" w:customStyle="1" w:styleId="WW8Num28z6">
    <w:name w:val="WW8Num28z6"/>
    <w:rsid w:val="00E60340"/>
  </w:style>
  <w:style w:type="character" w:customStyle="1" w:styleId="WW8Num28z7">
    <w:name w:val="WW8Num28z7"/>
    <w:rsid w:val="00E60340"/>
  </w:style>
  <w:style w:type="character" w:customStyle="1" w:styleId="WW8Num28z8">
    <w:name w:val="WW8Num28z8"/>
    <w:rsid w:val="00E60340"/>
  </w:style>
  <w:style w:type="character" w:customStyle="1" w:styleId="WW8Num29z0">
    <w:name w:val="WW8Num29z0"/>
    <w:rsid w:val="00E60340"/>
    <w:rPr>
      <w:rFonts w:ascii="Symbol" w:eastAsia="Calibri" w:hAnsi="Symbol" w:cs="Symbol"/>
      <w:sz w:val="22"/>
      <w:szCs w:val="22"/>
      <w:lang w:eastAsia="en-US"/>
    </w:rPr>
  </w:style>
  <w:style w:type="character" w:customStyle="1" w:styleId="WW8Num29z1">
    <w:name w:val="WW8Num29z1"/>
    <w:rsid w:val="00E60340"/>
    <w:rPr>
      <w:rFonts w:ascii="Courier New" w:hAnsi="Courier New" w:cs="Courier New"/>
    </w:rPr>
  </w:style>
  <w:style w:type="character" w:customStyle="1" w:styleId="WW8Num29z2">
    <w:name w:val="WW8Num29z2"/>
    <w:rsid w:val="00E60340"/>
    <w:rPr>
      <w:rFonts w:ascii="Wingdings" w:hAnsi="Wingdings" w:cs="Wingdings"/>
    </w:rPr>
  </w:style>
  <w:style w:type="character" w:customStyle="1" w:styleId="WW8Num30z0">
    <w:name w:val="WW8Num30z0"/>
    <w:rsid w:val="00E60340"/>
  </w:style>
  <w:style w:type="character" w:customStyle="1" w:styleId="WW8Num30z1">
    <w:name w:val="WW8Num30z1"/>
    <w:rsid w:val="00E60340"/>
    <w:rPr>
      <w:b/>
      <w:smallCaps/>
      <w:sz w:val="22"/>
      <w:szCs w:val="22"/>
    </w:rPr>
  </w:style>
  <w:style w:type="character" w:customStyle="1" w:styleId="WW8Num30z2">
    <w:name w:val="WW8Num30z2"/>
    <w:rsid w:val="00E60340"/>
  </w:style>
  <w:style w:type="character" w:customStyle="1" w:styleId="WW8Num30z3">
    <w:name w:val="WW8Num30z3"/>
    <w:rsid w:val="00E60340"/>
  </w:style>
  <w:style w:type="character" w:customStyle="1" w:styleId="WW8Num30z4">
    <w:name w:val="WW8Num30z4"/>
    <w:rsid w:val="00E60340"/>
  </w:style>
  <w:style w:type="character" w:customStyle="1" w:styleId="WW8Num30z5">
    <w:name w:val="WW8Num30z5"/>
    <w:rsid w:val="00E60340"/>
  </w:style>
  <w:style w:type="character" w:customStyle="1" w:styleId="WW8Num30z6">
    <w:name w:val="WW8Num30z6"/>
    <w:rsid w:val="00E60340"/>
  </w:style>
  <w:style w:type="character" w:customStyle="1" w:styleId="WW8Num30z7">
    <w:name w:val="WW8Num30z7"/>
    <w:rsid w:val="00E60340"/>
  </w:style>
  <w:style w:type="character" w:customStyle="1" w:styleId="WW8Num30z8">
    <w:name w:val="WW8Num30z8"/>
    <w:rsid w:val="00E60340"/>
  </w:style>
  <w:style w:type="character" w:customStyle="1" w:styleId="WW8Num31z0">
    <w:name w:val="WW8Num31z0"/>
    <w:rsid w:val="00E60340"/>
    <w:rPr>
      <w:i w:val="0"/>
      <w:lang w:eastAsia="pl-PL"/>
    </w:rPr>
  </w:style>
  <w:style w:type="character" w:customStyle="1" w:styleId="WW8Num31z1">
    <w:name w:val="WW8Num31z1"/>
    <w:rsid w:val="00E60340"/>
  </w:style>
  <w:style w:type="character" w:customStyle="1" w:styleId="WW8Num31z2">
    <w:name w:val="WW8Num31z2"/>
    <w:rsid w:val="00E60340"/>
  </w:style>
  <w:style w:type="character" w:customStyle="1" w:styleId="WW8Num31z3">
    <w:name w:val="WW8Num31z3"/>
    <w:rsid w:val="00E60340"/>
  </w:style>
  <w:style w:type="character" w:customStyle="1" w:styleId="WW8Num31z4">
    <w:name w:val="WW8Num31z4"/>
    <w:rsid w:val="00E60340"/>
  </w:style>
  <w:style w:type="character" w:customStyle="1" w:styleId="WW8Num31z5">
    <w:name w:val="WW8Num31z5"/>
    <w:rsid w:val="00E60340"/>
  </w:style>
  <w:style w:type="character" w:customStyle="1" w:styleId="WW8Num31z6">
    <w:name w:val="WW8Num31z6"/>
    <w:rsid w:val="00E60340"/>
  </w:style>
  <w:style w:type="character" w:customStyle="1" w:styleId="WW8Num31z7">
    <w:name w:val="WW8Num31z7"/>
    <w:rsid w:val="00E60340"/>
  </w:style>
  <w:style w:type="character" w:customStyle="1" w:styleId="WW8Num31z8">
    <w:name w:val="WW8Num31z8"/>
    <w:rsid w:val="00E60340"/>
  </w:style>
  <w:style w:type="character" w:customStyle="1" w:styleId="WW8Num32z0">
    <w:name w:val="WW8Num32z0"/>
    <w:rsid w:val="00E60340"/>
  </w:style>
  <w:style w:type="character" w:customStyle="1" w:styleId="WW8Num32z1">
    <w:name w:val="WW8Num32z1"/>
    <w:rsid w:val="00E60340"/>
    <w:rPr>
      <w:rFonts w:eastAsia="Calibri"/>
      <w:b/>
      <w:smallCaps/>
    </w:rPr>
  </w:style>
  <w:style w:type="character" w:customStyle="1" w:styleId="WW8Num32z2">
    <w:name w:val="WW8Num32z2"/>
    <w:rsid w:val="00E60340"/>
  </w:style>
  <w:style w:type="character" w:customStyle="1" w:styleId="WW8Num32z3">
    <w:name w:val="WW8Num32z3"/>
    <w:rsid w:val="00E60340"/>
  </w:style>
  <w:style w:type="character" w:customStyle="1" w:styleId="WW8Num32z4">
    <w:name w:val="WW8Num32z4"/>
    <w:rsid w:val="00E60340"/>
  </w:style>
  <w:style w:type="character" w:customStyle="1" w:styleId="WW8Num32z5">
    <w:name w:val="WW8Num32z5"/>
    <w:rsid w:val="00E60340"/>
  </w:style>
  <w:style w:type="character" w:customStyle="1" w:styleId="WW8Num32z6">
    <w:name w:val="WW8Num32z6"/>
    <w:rsid w:val="00E60340"/>
  </w:style>
  <w:style w:type="character" w:customStyle="1" w:styleId="WW8Num32z7">
    <w:name w:val="WW8Num32z7"/>
    <w:rsid w:val="00E60340"/>
  </w:style>
  <w:style w:type="character" w:customStyle="1" w:styleId="WW8Num32z8">
    <w:name w:val="WW8Num32z8"/>
    <w:rsid w:val="00E60340"/>
  </w:style>
  <w:style w:type="character" w:customStyle="1" w:styleId="WW8Num33z0">
    <w:name w:val="WW8Num33z0"/>
    <w:rsid w:val="00E60340"/>
    <w:rPr>
      <w:rFonts w:ascii="Courier New" w:hAnsi="Courier New" w:cs="Courier New"/>
    </w:rPr>
  </w:style>
  <w:style w:type="character" w:customStyle="1" w:styleId="WW8Num33z2">
    <w:name w:val="WW8Num33z2"/>
    <w:rsid w:val="00E60340"/>
    <w:rPr>
      <w:rFonts w:ascii="Wingdings" w:hAnsi="Wingdings" w:cs="Wingdings"/>
    </w:rPr>
  </w:style>
  <w:style w:type="character" w:customStyle="1" w:styleId="WW8Num33z3">
    <w:name w:val="WW8Num33z3"/>
    <w:rsid w:val="00E60340"/>
    <w:rPr>
      <w:rFonts w:ascii="Symbol" w:hAnsi="Symbol" w:cs="Symbol"/>
    </w:rPr>
  </w:style>
  <w:style w:type="character" w:customStyle="1" w:styleId="WW8Num34z0">
    <w:name w:val="WW8Num34z0"/>
    <w:rsid w:val="00E60340"/>
    <w:rPr>
      <w:rFonts w:ascii="Symbol" w:hAnsi="Symbol" w:cs="Symbol"/>
    </w:rPr>
  </w:style>
  <w:style w:type="character" w:customStyle="1" w:styleId="WW8Num34z1">
    <w:name w:val="WW8Num34z1"/>
    <w:rsid w:val="00E60340"/>
    <w:rPr>
      <w:rFonts w:ascii="Courier New" w:hAnsi="Courier New" w:cs="Courier New"/>
    </w:rPr>
  </w:style>
  <w:style w:type="character" w:customStyle="1" w:styleId="WW8Num34z2">
    <w:name w:val="WW8Num34z2"/>
    <w:rsid w:val="00E60340"/>
    <w:rPr>
      <w:rFonts w:ascii="Wingdings" w:hAnsi="Wingdings" w:cs="Wingdings"/>
    </w:rPr>
  </w:style>
  <w:style w:type="character" w:customStyle="1" w:styleId="WW8Num35z0">
    <w:name w:val="WW8Num35z0"/>
    <w:rsid w:val="00E60340"/>
    <w:rPr>
      <w:rFonts w:ascii="Symbol" w:hAnsi="Symbol" w:cs="Symbol"/>
    </w:rPr>
  </w:style>
  <w:style w:type="character" w:customStyle="1" w:styleId="WW8Num35z1">
    <w:name w:val="WW8Num35z1"/>
    <w:rsid w:val="00E60340"/>
    <w:rPr>
      <w:rFonts w:ascii="Calibri" w:hAnsi="Calibri" w:cs="Calibri"/>
      <w:sz w:val="22"/>
      <w:szCs w:val="22"/>
    </w:rPr>
  </w:style>
  <w:style w:type="character" w:customStyle="1" w:styleId="WW8Num35z2">
    <w:name w:val="WW8Num35z2"/>
    <w:rsid w:val="00E60340"/>
    <w:rPr>
      <w:rFonts w:ascii="Wingdings" w:hAnsi="Wingdings" w:cs="Wingdings"/>
    </w:rPr>
  </w:style>
  <w:style w:type="character" w:customStyle="1" w:styleId="WW8Num35z4">
    <w:name w:val="WW8Num35z4"/>
    <w:rsid w:val="00E60340"/>
    <w:rPr>
      <w:rFonts w:ascii="Courier New" w:hAnsi="Courier New" w:cs="Courier New"/>
    </w:rPr>
  </w:style>
  <w:style w:type="character" w:customStyle="1" w:styleId="WW8Num36z0">
    <w:name w:val="WW8Num36z0"/>
    <w:rsid w:val="00E60340"/>
    <w:rPr>
      <w:rFonts w:ascii="Symbol" w:hAnsi="Symbol" w:cs="Symbol"/>
    </w:rPr>
  </w:style>
  <w:style w:type="character" w:customStyle="1" w:styleId="WW8Num36z1">
    <w:name w:val="WW8Num36z1"/>
    <w:rsid w:val="00E60340"/>
    <w:rPr>
      <w:rFonts w:ascii="Courier New" w:hAnsi="Courier New" w:cs="Courier New"/>
    </w:rPr>
  </w:style>
  <w:style w:type="character" w:customStyle="1" w:styleId="WW8Num36z2">
    <w:name w:val="WW8Num36z2"/>
    <w:rsid w:val="00E60340"/>
    <w:rPr>
      <w:rFonts w:ascii="Wingdings" w:hAnsi="Wingdings" w:cs="Wingdings"/>
    </w:rPr>
  </w:style>
  <w:style w:type="character" w:customStyle="1" w:styleId="WW8Num37z0">
    <w:name w:val="WW8Num37z0"/>
    <w:rsid w:val="00E60340"/>
    <w:rPr>
      <w:rFonts w:ascii="Symbol" w:hAnsi="Symbol" w:cs="Symbol"/>
      <w:b w:val="0"/>
      <w:sz w:val="22"/>
      <w:szCs w:val="22"/>
    </w:rPr>
  </w:style>
  <w:style w:type="character" w:customStyle="1" w:styleId="WW8Num37z1">
    <w:name w:val="WW8Num37z1"/>
    <w:rsid w:val="00E60340"/>
  </w:style>
  <w:style w:type="character" w:customStyle="1" w:styleId="WW8Num37z2">
    <w:name w:val="WW8Num37z2"/>
    <w:rsid w:val="00E60340"/>
  </w:style>
  <w:style w:type="character" w:customStyle="1" w:styleId="WW8Num37z3">
    <w:name w:val="WW8Num37z3"/>
    <w:rsid w:val="00E60340"/>
  </w:style>
  <w:style w:type="character" w:customStyle="1" w:styleId="WW8Num37z4">
    <w:name w:val="WW8Num37z4"/>
    <w:rsid w:val="00E60340"/>
  </w:style>
  <w:style w:type="character" w:customStyle="1" w:styleId="WW8Num37z5">
    <w:name w:val="WW8Num37z5"/>
    <w:rsid w:val="00E60340"/>
  </w:style>
  <w:style w:type="character" w:customStyle="1" w:styleId="WW8Num37z6">
    <w:name w:val="WW8Num37z6"/>
    <w:rsid w:val="00E60340"/>
  </w:style>
  <w:style w:type="character" w:customStyle="1" w:styleId="WW8Num37z7">
    <w:name w:val="WW8Num37z7"/>
    <w:rsid w:val="00E60340"/>
  </w:style>
  <w:style w:type="character" w:customStyle="1" w:styleId="WW8Num37z8">
    <w:name w:val="WW8Num37z8"/>
    <w:rsid w:val="00E60340"/>
  </w:style>
  <w:style w:type="character" w:customStyle="1" w:styleId="WW8Num38z0">
    <w:name w:val="WW8Num38z0"/>
    <w:rsid w:val="00E60340"/>
    <w:rPr>
      <w:rFonts w:ascii="Calibri" w:hAnsi="Calibri" w:cs="Calibri"/>
      <w:b w:val="0"/>
      <w:sz w:val="22"/>
      <w:szCs w:val="22"/>
    </w:rPr>
  </w:style>
  <w:style w:type="character" w:customStyle="1" w:styleId="WW8Num38z2">
    <w:name w:val="WW8Num38z2"/>
    <w:rsid w:val="00E60340"/>
  </w:style>
  <w:style w:type="character" w:customStyle="1" w:styleId="WW8Num38z3">
    <w:name w:val="WW8Num38z3"/>
    <w:rsid w:val="00E60340"/>
  </w:style>
  <w:style w:type="character" w:customStyle="1" w:styleId="WW8Num38z4">
    <w:name w:val="WW8Num38z4"/>
    <w:rsid w:val="00E60340"/>
  </w:style>
  <w:style w:type="character" w:customStyle="1" w:styleId="WW8Num38z5">
    <w:name w:val="WW8Num38z5"/>
    <w:rsid w:val="00E60340"/>
  </w:style>
  <w:style w:type="character" w:customStyle="1" w:styleId="WW8Num38z6">
    <w:name w:val="WW8Num38z6"/>
    <w:rsid w:val="00E60340"/>
  </w:style>
  <w:style w:type="character" w:customStyle="1" w:styleId="WW8Num38z7">
    <w:name w:val="WW8Num38z7"/>
    <w:rsid w:val="00E60340"/>
  </w:style>
  <w:style w:type="character" w:customStyle="1" w:styleId="WW8Num38z8">
    <w:name w:val="WW8Num38z8"/>
    <w:rsid w:val="00E60340"/>
  </w:style>
  <w:style w:type="character" w:customStyle="1" w:styleId="WW8Num39z0">
    <w:name w:val="WW8Num39z0"/>
    <w:rsid w:val="00E60340"/>
    <w:rPr>
      <w:rFonts w:ascii="Calibri" w:hAnsi="Calibri" w:cs="Calibri"/>
    </w:rPr>
  </w:style>
  <w:style w:type="character" w:customStyle="1" w:styleId="WW8Num39z1">
    <w:name w:val="WW8Num39z1"/>
    <w:rsid w:val="00E60340"/>
    <w:rPr>
      <w:rFonts w:ascii="Courier New" w:hAnsi="Courier New" w:cs="Courier New"/>
    </w:rPr>
  </w:style>
  <w:style w:type="character" w:customStyle="1" w:styleId="WW8Num39z2">
    <w:name w:val="WW8Num39z2"/>
    <w:rsid w:val="00E60340"/>
    <w:rPr>
      <w:rFonts w:ascii="Wingdings" w:hAnsi="Wingdings" w:cs="Wingdings"/>
    </w:rPr>
  </w:style>
  <w:style w:type="character" w:customStyle="1" w:styleId="WW8Num39z3">
    <w:name w:val="WW8Num39z3"/>
    <w:rsid w:val="00E60340"/>
    <w:rPr>
      <w:rFonts w:ascii="Symbol" w:hAnsi="Symbol" w:cs="Symbol"/>
    </w:rPr>
  </w:style>
  <w:style w:type="character" w:customStyle="1" w:styleId="WW8Num40z0">
    <w:name w:val="WW8Num40z0"/>
    <w:rsid w:val="00E60340"/>
  </w:style>
  <w:style w:type="character" w:customStyle="1" w:styleId="WW8Num40z1">
    <w:name w:val="WW8Num40z1"/>
    <w:rsid w:val="00E60340"/>
    <w:rPr>
      <w:b/>
      <w:smallCaps/>
    </w:rPr>
  </w:style>
  <w:style w:type="character" w:customStyle="1" w:styleId="WW8Num40z2">
    <w:name w:val="WW8Num40z2"/>
    <w:rsid w:val="00E60340"/>
  </w:style>
  <w:style w:type="character" w:customStyle="1" w:styleId="WW8Num40z3">
    <w:name w:val="WW8Num40z3"/>
    <w:rsid w:val="00E60340"/>
  </w:style>
  <w:style w:type="character" w:customStyle="1" w:styleId="WW8Num40z4">
    <w:name w:val="WW8Num40z4"/>
    <w:rsid w:val="00E60340"/>
  </w:style>
  <w:style w:type="character" w:customStyle="1" w:styleId="WW8Num40z5">
    <w:name w:val="WW8Num40z5"/>
    <w:rsid w:val="00E60340"/>
  </w:style>
  <w:style w:type="character" w:customStyle="1" w:styleId="WW8Num40z6">
    <w:name w:val="WW8Num40z6"/>
    <w:rsid w:val="00E60340"/>
  </w:style>
  <w:style w:type="character" w:customStyle="1" w:styleId="WW8Num40z7">
    <w:name w:val="WW8Num40z7"/>
    <w:rsid w:val="00E60340"/>
  </w:style>
  <w:style w:type="character" w:customStyle="1" w:styleId="WW8Num40z8">
    <w:name w:val="WW8Num40z8"/>
    <w:rsid w:val="00E60340"/>
  </w:style>
  <w:style w:type="character" w:customStyle="1" w:styleId="Domylnaczcionkaakapitu1">
    <w:name w:val="Domyślna czcionka akapitu1"/>
    <w:rsid w:val="00E60340"/>
  </w:style>
  <w:style w:type="character" w:customStyle="1" w:styleId="Odwoaniedokomentarza1">
    <w:name w:val="Odwołanie do komentarza1"/>
    <w:rsid w:val="00E60340"/>
    <w:rPr>
      <w:sz w:val="16"/>
      <w:szCs w:val="16"/>
    </w:rPr>
  </w:style>
  <w:style w:type="character" w:customStyle="1" w:styleId="Znakiprzypiswkocowych">
    <w:name w:val="Znaki przypisów końcowych"/>
    <w:rsid w:val="00E60340"/>
    <w:rPr>
      <w:vertAlign w:val="superscript"/>
    </w:rPr>
  </w:style>
  <w:style w:type="character" w:customStyle="1" w:styleId="Znakiprzypiswdolnych">
    <w:name w:val="Znaki przypisów dolnych"/>
    <w:rsid w:val="00E60340"/>
    <w:rPr>
      <w:vertAlign w:val="superscript"/>
    </w:rPr>
  </w:style>
  <w:style w:type="character" w:customStyle="1" w:styleId="PodrozdziaZnak1">
    <w:name w:val="Podrozdział Znak1"/>
    <w:rsid w:val="00E60340"/>
    <w:rPr>
      <w:lang w:val="pl-PL" w:bidi="ar-SA"/>
    </w:rPr>
  </w:style>
  <w:style w:type="paragraph" w:customStyle="1" w:styleId="Nagwek10">
    <w:name w:val="Nagłówek1"/>
    <w:basedOn w:val="Normalny"/>
    <w:next w:val="Tekstpodstawowy"/>
    <w:rsid w:val="00E60340"/>
    <w:pPr>
      <w:keepNext/>
      <w:suppressAutoHyphens/>
      <w:spacing w:before="240" w:after="120"/>
    </w:pPr>
    <w:rPr>
      <w:rFonts w:ascii="Liberation Sans" w:eastAsia="Microsoft YaHei" w:hAnsi="Liberation Sans" w:cs="Mangal"/>
      <w:sz w:val="28"/>
      <w:szCs w:val="28"/>
      <w:lang w:eastAsia="zh-CN"/>
    </w:rPr>
  </w:style>
  <w:style w:type="paragraph" w:styleId="Lista">
    <w:name w:val="List"/>
    <w:basedOn w:val="Tekstpodstawowy"/>
    <w:rsid w:val="00E60340"/>
    <w:pPr>
      <w:tabs>
        <w:tab w:val="clear" w:pos="900"/>
      </w:tabs>
      <w:suppressAutoHyphens/>
      <w:spacing w:after="140" w:line="288" w:lineRule="auto"/>
      <w:jc w:val="left"/>
    </w:pPr>
    <w:rPr>
      <w:rFonts w:ascii="Arial" w:hAnsi="Arial" w:cs="Mangal"/>
      <w:lang w:eastAsia="zh-CN"/>
    </w:rPr>
  </w:style>
  <w:style w:type="paragraph" w:styleId="Legenda">
    <w:name w:val="caption"/>
    <w:basedOn w:val="Normalny"/>
    <w:qFormat/>
    <w:rsid w:val="00E60340"/>
    <w:pPr>
      <w:suppressLineNumbers/>
      <w:suppressAutoHyphens/>
      <w:spacing w:before="120" w:after="120"/>
    </w:pPr>
    <w:rPr>
      <w:rFonts w:ascii="Arial" w:hAnsi="Arial" w:cs="Mangal"/>
      <w:i/>
      <w:iCs/>
      <w:lang w:eastAsia="zh-CN"/>
    </w:rPr>
  </w:style>
  <w:style w:type="paragraph" w:customStyle="1" w:styleId="Indeks">
    <w:name w:val="Indeks"/>
    <w:basedOn w:val="Normalny"/>
    <w:rsid w:val="00E60340"/>
    <w:pPr>
      <w:suppressLineNumbers/>
      <w:suppressAutoHyphens/>
    </w:pPr>
    <w:rPr>
      <w:rFonts w:ascii="Arial" w:hAnsi="Arial" w:cs="Mangal"/>
      <w:lang w:eastAsia="zh-CN"/>
    </w:rPr>
  </w:style>
  <w:style w:type="paragraph" w:customStyle="1" w:styleId="Tekstkomentarza1">
    <w:name w:val="Tekst komentarza1"/>
    <w:basedOn w:val="Normalny"/>
    <w:rsid w:val="00E60340"/>
    <w:pPr>
      <w:suppressAutoHyphens/>
    </w:pPr>
    <w:rPr>
      <w:rFonts w:ascii="Arial" w:hAnsi="Arial" w:cs="Arial"/>
      <w:sz w:val="20"/>
      <w:szCs w:val="20"/>
      <w:lang w:eastAsia="zh-CN"/>
    </w:rPr>
  </w:style>
  <w:style w:type="paragraph" w:customStyle="1" w:styleId="Zwykytekst1">
    <w:name w:val="Zwykły tekst1"/>
    <w:basedOn w:val="Normalny"/>
    <w:rsid w:val="00E60340"/>
    <w:pPr>
      <w:suppressAutoHyphens/>
    </w:pPr>
    <w:rPr>
      <w:rFonts w:ascii="Calibri" w:eastAsia="Calibri" w:hAnsi="Calibri"/>
      <w:sz w:val="22"/>
      <w:szCs w:val="21"/>
      <w:lang w:eastAsia="zh-CN"/>
    </w:rPr>
  </w:style>
  <w:style w:type="character" w:customStyle="1" w:styleId="TekstkomentarzaZnak1">
    <w:name w:val="Tekst komentarza Znak1"/>
    <w:uiPriority w:val="99"/>
    <w:semiHidden/>
    <w:rsid w:val="00E60340"/>
    <w:rPr>
      <w:rFonts w:ascii="Arial" w:hAnsi="Arial" w:cs="Arial"/>
      <w:lang w:eastAsia="zh-CN"/>
    </w:rPr>
  </w:style>
  <w:style w:type="table" w:styleId="Tabela-Siatka">
    <w:name w:val="Table Grid"/>
    <w:basedOn w:val="Standardowy"/>
    <w:rsid w:val="00E6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E60340"/>
  </w:style>
  <w:style w:type="character" w:styleId="Pogrubienie">
    <w:name w:val="Strong"/>
    <w:basedOn w:val="Domylnaczcionkaakapitu"/>
    <w:qFormat/>
    <w:rsid w:val="00E60340"/>
    <w:rPr>
      <w:b/>
      <w:bCs/>
    </w:rPr>
  </w:style>
  <w:style w:type="character" w:customStyle="1" w:styleId="Nierozpoznanawzmianka1">
    <w:name w:val="Nierozpoznana wzmianka1"/>
    <w:basedOn w:val="Domylnaczcionkaakapitu"/>
    <w:uiPriority w:val="99"/>
    <w:semiHidden/>
    <w:unhideWhenUsed/>
    <w:rsid w:val="00E60340"/>
    <w:rPr>
      <w:color w:val="605E5C"/>
      <w:shd w:val="clear" w:color="auto" w:fill="E1DFDD"/>
    </w:rPr>
  </w:style>
  <w:style w:type="character" w:styleId="Nierozpoznanawzmianka">
    <w:name w:val="Unresolved Mention"/>
    <w:basedOn w:val="Domylnaczcionkaakapitu"/>
    <w:uiPriority w:val="99"/>
    <w:semiHidden/>
    <w:unhideWhenUsed/>
    <w:rsid w:val="00E60340"/>
    <w:rPr>
      <w:color w:val="605E5C"/>
      <w:shd w:val="clear" w:color="auto" w:fill="E1DFDD"/>
    </w:rPr>
  </w:style>
  <w:style w:type="character" w:customStyle="1" w:styleId="Nagwek1Znak">
    <w:name w:val="Nagłówek 1 Znak"/>
    <w:basedOn w:val="Domylnaczcionkaakapitu"/>
    <w:link w:val="Nagwek1"/>
    <w:rsid w:val="00013635"/>
    <w:rPr>
      <w:rFonts w:ascii="Times New Roman" w:eastAsia="Times New Roman" w:hAnsi="Times New Roman" w:cs="Arial"/>
      <w:b/>
      <w:bCs/>
      <w:kern w:val="32"/>
      <w:sz w:val="28"/>
      <w:szCs w:val="32"/>
      <w:lang w:eastAsia="pl-PL"/>
    </w:rPr>
  </w:style>
  <w:style w:type="character" w:customStyle="1" w:styleId="Nagwek4Znak">
    <w:name w:val="Nagłówek 4 Znak"/>
    <w:basedOn w:val="Domylnaczcionkaakapitu"/>
    <w:link w:val="Nagwek4"/>
    <w:rsid w:val="00013635"/>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013635"/>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013635"/>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013635"/>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013635"/>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013635"/>
    <w:rPr>
      <w:rFonts w:ascii="Arial" w:eastAsia="Times New Roman" w:hAnsi="Arial" w:cs="Times New Roman"/>
      <w:lang w:val="x-none" w:eastAsia="x-none"/>
    </w:rPr>
  </w:style>
  <w:style w:type="paragraph" w:customStyle="1" w:styleId="BodyText24">
    <w:name w:val="Body Text 24"/>
    <w:basedOn w:val="Normalny"/>
    <w:rsid w:val="00013635"/>
    <w:pPr>
      <w:tabs>
        <w:tab w:val="left" w:pos="142"/>
        <w:tab w:val="left" w:pos="426"/>
      </w:tabs>
      <w:spacing w:line="312" w:lineRule="atLeast"/>
      <w:jc w:val="both"/>
    </w:pPr>
    <w:rPr>
      <w:b/>
      <w:szCs w:val="20"/>
    </w:rPr>
  </w:style>
  <w:style w:type="paragraph" w:styleId="Spistreci1">
    <w:name w:val="toc 1"/>
    <w:basedOn w:val="Normalny"/>
    <w:next w:val="Normalny"/>
    <w:autoRedefine/>
    <w:uiPriority w:val="39"/>
    <w:rsid w:val="00013635"/>
    <w:pPr>
      <w:tabs>
        <w:tab w:val="left" w:pos="0"/>
        <w:tab w:val="right" w:leader="dot" w:pos="9062"/>
      </w:tabs>
      <w:spacing w:line="288" w:lineRule="auto"/>
      <w:jc w:val="both"/>
    </w:pPr>
  </w:style>
  <w:style w:type="paragraph" w:styleId="Spistreci2">
    <w:name w:val="toc 2"/>
    <w:basedOn w:val="Normalny"/>
    <w:next w:val="Normalny"/>
    <w:autoRedefine/>
    <w:uiPriority w:val="39"/>
    <w:rsid w:val="00013635"/>
    <w:pPr>
      <w:tabs>
        <w:tab w:val="left" w:pos="284"/>
        <w:tab w:val="right" w:leader="dot" w:pos="9062"/>
      </w:tabs>
      <w:ind w:left="284" w:hanging="284"/>
      <w:jc w:val="both"/>
    </w:pPr>
  </w:style>
  <w:style w:type="paragraph" w:styleId="Spistreci3">
    <w:name w:val="toc 3"/>
    <w:basedOn w:val="Normalny"/>
    <w:next w:val="Normalny"/>
    <w:autoRedefine/>
    <w:uiPriority w:val="39"/>
    <w:rsid w:val="00013635"/>
    <w:pPr>
      <w:tabs>
        <w:tab w:val="right" w:leader="dot" w:pos="9062"/>
      </w:tabs>
      <w:spacing w:before="60"/>
      <w:ind w:left="993" w:hanging="426"/>
      <w:jc w:val="both"/>
    </w:pPr>
  </w:style>
  <w:style w:type="paragraph" w:customStyle="1" w:styleId="StylNagwek3">
    <w:name w:val="Styl Nagłówek 3"/>
    <w:basedOn w:val="Normalny"/>
    <w:rsid w:val="00013635"/>
  </w:style>
  <w:style w:type="paragraph" w:customStyle="1" w:styleId="Akapitzlist2">
    <w:name w:val="Akapit z listą2"/>
    <w:basedOn w:val="Normalny"/>
    <w:rsid w:val="00013635"/>
    <w:pPr>
      <w:ind w:left="720"/>
      <w:contextualSpacing/>
    </w:pPr>
    <w:rPr>
      <w:rFonts w:eastAsia="Calibri"/>
    </w:rPr>
  </w:style>
  <w:style w:type="paragraph" w:customStyle="1" w:styleId="Nagwek0">
    <w:name w:val="Nagłówek 0"/>
    <w:basedOn w:val="Nagwek2"/>
    <w:link w:val="Nagwek0Znak"/>
    <w:rsid w:val="00013635"/>
    <w:pPr>
      <w:jc w:val="both"/>
    </w:pPr>
    <w:rPr>
      <w:rFonts w:ascii="Times New Roman" w:hAnsi="Times New Roman" w:cs="Arial"/>
      <w:i w:val="0"/>
    </w:rPr>
  </w:style>
  <w:style w:type="character" w:customStyle="1" w:styleId="Nagwek0Znak">
    <w:name w:val="Nagłówek 0 Znak"/>
    <w:link w:val="Nagwek0"/>
    <w:rsid w:val="00013635"/>
    <w:rPr>
      <w:rFonts w:ascii="Times New Roman" w:eastAsia="Times New Roman" w:hAnsi="Times New Roman" w:cs="Arial"/>
      <w:b/>
      <w:bCs/>
      <w:iCs/>
      <w:sz w:val="28"/>
      <w:szCs w:val="28"/>
      <w:lang w:eastAsia="pl-PL"/>
    </w:rPr>
  </w:style>
  <w:style w:type="paragraph" w:customStyle="1" w:styleId="StylNagwek3Zlewej0cmWysunicie1cm">
    <w:name w:val="Styl Nagłówek 3 + Z lewej:  0 cm Wysunięcie:  1 cm"/>
    <w:basedOn w:val="Nagwek3"/>
    <w:rsid w:val="00013635"/>
    <w:pPr>
      <w:keepLines w:val="0"/>
      <w:spacing w:before="240" w:after="60"/>
      <w:ind w:left="567" w:hanging="567"/>
      <w:jc w:val="both"/>
    </w:pPr>
    <w:rPr>
      <w:rFonts w:ascii="Times New Roman" w:hAnsi="Times New Roman"/>
      <w:color w:val="auto"/>
      <w:sz w:val="22"/>
      <w:szCs w:val="20"/>
    </w:rPr>
  </w:style>
  <w:style w:type="paragraph" w:customStyle="1" w:styleId="StylNagwek3Zlewej0cmWysunicie125cm">
    <w:name w:val="Styl Nagłówek 3 + Z lewej:  0 cm Wysunięcie:  125 cm"/>
    <w:basedOn w:val="Nagwek3"/>
    <w:rsid w:val="00013635"/>
    <w:pPr>
      <w:keepLines w:val="0"/>
      <w:spacing w:before="240" w:after="60"/>
      <w:ind w:left="709" w:hanging="709"/>
      <w:jc w:val="both"/>
    </w:pPr>
    <w:rPr>
      <w:rFonts w:ascii="Times New Roman" w:hAnsi="Times New Roman"/>
      <w:color w:val="auto"/>
      <w:sz w:val="22"/>
      <w:szCs w:val="20"/>
    </w:rPr>
  </w:style>
  <w:style w:type="paragraph" w:customStyle="1" w:styleId="StylNagwek3Zlewej0cmWysunicie083cmPrzed0">
    <w:name w:val="Styl Nagłówek 3 + Z lewej:  0 cm Wysunięcie:  083 cm Przed:  0 ..."/>
    <w:basedOn w:val="Nagwek3"/>
    <w:rsid w:val="00013635"/>
    <w:pPr>
      <w:keepLines w:val="0"/>
      <w:spacing w:before="0"/>
      <w:ind w:left="471" w:hanging="471"/>
      <w:jc w:val="both"/>
    </w:pPr>
    <w:rPr>
      <w:rFonts w:ascii="Times New Roman" w:hAnsi="Times New Roman"/>
      <w:color w:val="auto"/>
      <w:sz w:val="22"/>
      <w:szCs w:val="20"/>
    </w:rPr>
  </w:style>
  <w:style w:type="paragraph" w:customStyle="1" w:styleId="StylNagwek3Przed0ptPo0pt">
    <w:name w:val="Styl Nagłówek 3 + Przed:  0 pt Po:  0 pt"/>
    <w:basedOn w:val="Nagwek3"/>
    <w:rsid w:val="00013635"/>
    <w:pPr>
      <w:keepLines w:val="0"/>
      <w:spacing w:before="0"/>
      <w:jc w:val="both"/>
    </w:pPr>
    <w:rPr>
      <w:rFonts w:ascii="Times New Roman" w:hAnsi="Times New Roman"/>
      <w:color w:val="auto"/>
      <w:sz w:val="22"/>
      <w:szCs w:val="20"/>
    </w:rPr>
  </w:style>
  <w:style w:type="paragraph" w:customStyle="1" w:styleId="StylNagwek3Zlewej0cmWysunicie095cmPrzed0">
    <w:name w:val="Styl Nagłówek 3 + Z lewej:  0 cm Wysunięcie:  095 cm Przed:  0 ..."/>
    <w:basedOn w:val="Nagwek3"/>
    <w:rsid w:val="00013635"/>
    <w:pPr>
      <w:keepLines w:val="0"/>
      <w:spacing w:before="0"/>
      <w:ind w:left="540" w:hanging="540"/>
      <w:jc w:val="both"/>
    </w:pPr>
    <w:rPr>
      <w:rFonts w:ascii="Times New Roman" w:hAnsi="Times New Roman"/>
      <w:color w:val="auto"/>
      <w:sz w:val="22"/>
      <w:szCs w:val="20"/>
    </w:rPr>
  </w:style>
  <w:style w:type="paragraph" w:customStyle="1" w:styleId="StylNagwek3Zlewej0cmWysunicie095cm">
    <w:name w:val="Styl Nagłówek 3 + Z lewej:  0 cm Wysunięcie:  095 cm"/>
    <w:basedOn w:val="Nagwek3"/>
    <w:rsid w:val="00013635"/>
    <w:pPr>
      <w:keepLines w:val="0"/>
      <w:spacing w:before="240" w:after="60"/>
      <w:ind w:left="540" w:hanging="540"/>
      <w:jc w:val="both"/>
    </w:pPr>
    <w:rPr>
      <w:rFonts w:ascii="Times New Roman" w:hAnsi="Times New Roman"/>
      <w:color w:val="auto"/>
      <w:sz w:val="22"/>
      <w:szCs w:val="20"/>
    </w:rPr>
  </w:style>
  <w:style w:type="character" w:customStyle="1" w:styleId="FootnoteTextChar">
    <w:name w:val="Footnote Text Char"/>
    <w:semiHidden/>
    <w:locked/>
    <w:rsid w:val="00013635"/>
    <w:rPr>
      <w:rFonts w:cs="Times New Roman"/>
      <w:sz w:val="20"/>
      <w:szCs w:val="20"/>
      <w:lang w:val="x-none" w:eastAsia="en-US"/>
    </w:rPr>
  </w:style>
  <w:style w:type="paragraph" w:styleId="Tekstpodstawowywcity">
    <w:name w:val="Body Text Indent"/>
    <w:basedOn w:val="Normalny"/>
    <w:link w:val="TekstpodstawowywcityZnak"/>
    <w:rsid w:val="00013635"/>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13635"/>
    <w:rPr>
      <w:rFonts w:ascii="Times New Roman" w:eastAsia="Times New Roman" w:hAnsi="Times New Roman" w:cs="Times New Roman"/>
      <w:sz w:val="24"/>
      <w:szCs w:val="24"/>
      <w:lang w:val="x-none" w:eastAsia="x-none"/>
    </w:rPr>
  </w:style>
  <w:style w:type="paragraph" w:customStyle="1" w:styleId="Text3">
    <w:name w:val="Text 3"/>
    <w:basedOn w:val="Normalny"/>
    <w:rsid w:val="00013635"/>
    <w:pPr>
      <w:tabs>
        <w:tab w:val="left" w:pos="2302"/>
      </w:tabs>
      <w:spacing w:after="240"/>
      <w:ind w:left="1202"/>
      <w:jc w:val="both"/>
    </w:pPr>
    <w:rPr>
      <w:szCs w:val="20"/>
      <w:lang w:val="en-GB" w:eastAsia="en-GB"/>
    </w:rPr>
  </w:style>
  <w:style w:type="paragraph" w:styleId="Indeks1">
    <w:name w:val="index 1"/>
    <w:basedOn w:val="Normalny"/>
    <w:next w:val="Normalny"/>
    <w:autoRedefine/>
    <w:rsid w:val="00013635"/>
    <w:pPr>
      <w:ind w:left="240" w:hanging="240"/>
    </w:pPr>
  </w:style>
  <w:style w:type="paragraph" w:styleId="Nagwekindeksu">
    <w:name w:val="index heading"/>
    <w:basedOn w:val="Normalny"/>
    <w:next w:val="Indeks1"/>
    <w:rsid w:val="00013635"/>
    <w:pPr>
      <w:widowControl w:val="0"/>
      <w:autoSpaceDE w:val="0"/>
      <w:autoSpaceDN w:val="0"/>
      <w:adjustRightInd w:val="0"/>
    </w:pPr>
    <w:rPr>
      <w:rFonts w:ascii="Arial" w:hAnsi="Arial" w:cs="Arial"/>
      <w:b/>
      <w:bCs/>
      <w:sz w:val="20"/>
      <w:szCs w:val="20"/>
    </w:rPr>
  </w:style>
  <w:style w:type="paragraph" w:styleId="Adreszwrotnynakopercie">
    <w:name w:val="envelope return"/>
    <w:basedOn w:val="Normalny"/>
    <w:rsid w:val="00013635"/>
    <w:pPr>
      <w:widowControl w:val="0"/>
      <w:autoSpaceDE w:val="0"/>
      <w:autoSpaceDN w:val="0"/>
      <w:adjustRightInd w:val="0"/>
    </w:pPr>
    <w:rPr>
      <w:rFonts w:ascii="Arial" w:hAnsi="Arial" w:cs="Arial"/>
      <w:sz w:val="20"/>
      <w:szCs w:val="20"/>
    </w:rPr>
  </w:style>
  <w:style w:type="paragraph" w:styleId="Tytu">
    <w:name w:val="Title"/>
    <w:basedOn w:val="Normalny"/>
    <w:link w:val="TytuZnak"/>
    <w:qFormat/>
    <w:rsid w:val="00013635"/>
    <w:pPr>
      <w:shd w:val="clear" w:color="auto" w:fill="FFFFFF"/>
      <w:spacing w:line="322" w:lineRule="exact"/>
      <w:ind w:left="284" w:hanging="284"/>
      <w:jc w:val="center"/>
    </w:pPr>
    <w:rPr>
      <w:rFonts w:ascii="Arial" w:hAnsi="Arial"/>
      <w:b/>
      <w:bCs/>
      <w:color w:val="000000"/>
      <w:spacing w:val="-1"/>
      <w:lang w:val="x-none" w:eastAsia="x-none"/>
    </w:rPr>
  </w:style>
  <w:style w:type="character" w:customStyle="1" w:styleId="TytuZnak">
    <w:name w:val="Tytuł Znak"/>
    <w:basedOn w:val="Domylnaczcionkaakapitu"/>
    <w:link w:val="Tytu"/>
    <w:rsid w:val="00013635"/>
    <w:rPr>
      <w:rFonts w:ascii="Arial" w:eastAsia="Times New Roman" w:hAnsi="Arial" w:cs="Times New Roman"/>
      <w:b/>
      <w:bCs/>
      <w:color w:val="000000"/>
      <w:spacing w:val="-1"/>
      <w:sz w:val="24"/>
      <w:szCs w:val="24"/>
      <w:shd w:val="clear" w:color="auto" w:fill="FFFFFF"/>
      <w:lang w:val="x-none" w:eastAsia="x-none"/>
    </w:rPr>
  </w:style>
  <w:style w:type="paragraph" w:customStyle="1" w:styleId="a">
    <w:basedOn w:val="Normalny"/>
    <w:next w:val="Mapadokumentu"/>
    <w:link w:val="PlandokumentuZnak"/>
    <w:rsid w:val="00013635"/>
    <w:pPr>
      <w:shd w:val="clear" w:color="auto" w:fill="000080"/>
    </w:pPr>
    <w:rPr>
      <w:rFonts w:ascii="Tahoma" w:eastAsiaTheme="minorHAnsi" w:hAnsi="Tahoma" w:cs="Tahoma"/>
      <w:sz w:val="22"/>
      <w:szCs w:val="22"/>
      <w:lang w:eastAsia="en-US"/>
    </w:rPr>
  </w:style>
  <w:style w:type="character" w:customStyle="1" w:styleId="PlandokumentuZnak">
    <w:name w:val="Plan dokumentu Znak"/>
    <w:link w:val="a"/>
    <w:rsid w:val="00013635"/>
    <w:rPr>
      <w:rFonts w:ascii="Tahoma" w:hAnsi="Tahoma" w:cs="Tahoma"/>
      <w:shd w:val="clear" w:color="auto" w:fill="000080"/>
    </w:rPr>
  </w:style>
  <w:style w:type="paragraph" w:customStyle="1" w:styleId="ZnakZnakZnakZnak">
    <w:name w:val="Znak Znak Znak Znak"/>
    <w:basedOn w:val="Normalny"/>
    <w:rsid w:val="00013635"/>
  </w:style>
  <w:style w:type="character" w:styleId="UyteHipercze">
    <w:name w:val="FollowedHyperlink"/>
    <w:rsid w:val="00013635"/>
    <w:rPr>
      <w:color w:val="800080"/>
      <w:u w:val="single"/>
    </w:rPr>
  </w:style>
  <w:style w:type="paragraph" w:customStyle="1" w:styleId="Standardowy1">
    <w:name w:val="Standardowy1"/>
    <w:rsid w:val="00013635"/>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ZPORR">
    <w:name w:val="tekst ZPORR"/>
    <w:basedOn w:val="Normalny"/>
    <w:rsid w:val="00013635"/>
    <w:pPr>
      <w:overflowPunct w:val="0"/>
      <w:autoSpaceDE w:val="0"/>
      <w:autoSpaceDN w:val="0"/>
      <w:adjustRightInd w:val="0"/>
      <w:spacing w:after="120"/>
      <w:ind w:firstLine="567"/>
      <w:jc w:val="both"/>
    </w:pPr>
    <w:rPr>
      <w:szCs w:val="20"/>
    </w:rPr>
  </w:style>
  <w:style w:type="paragraph" w:customStyle="1" w:styleId="Nagwekstrony">
    <w:name w:val="Nagłówek strony"/>
    <w:rsid w:val="0001363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13635"/>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013635"/>
    <w:rPr>
      <w:rFonts w:ascii="Times New Roman" w:eastAsia="Times New Roman" w:hAnsi="Times New Roman" w:cs="Times New Roman"/>
      <w:sz w:val="16"/>
      <w:szCs w:val="16"/>
      <w:lang w:val="x-none" w:eastAsia="x-none"/>
    </w:rPr>
  </w:style>
  <w:style w:type="character" w:customStyle="1" w:styleId="ZnakZnak6">
    <w:name w:val="Znak Znak6"/>
    <w:rsid w:val="00013635"/>
    <w:rPr>
      <w:rFonts w:ascii="Calibri" w:eastAsia="Calibri" w:hAnsi="Calibri" w:cs="Times New Roman"/>
    </w:rPr>
  </w:style>
  <w:style w:type="character" w:customStyle="1" w:styleId="t31">
    <w:name w:val="t31"/>
    <w:rsid w:val="00013635"/>
    <w:rPr>
      <w:rFonts w:ascii="Courier New" w:hAnsi="Courier New" w:cs="Courier New" w:hint="default"/>
    </w:rPr>
  </w:style>
  <w:style w:type="paragraph" w:customStyle="1" w:styleId="Tabela">
    <w:name w:val="Tabela"/>
    <w:next w:val="Normalny"/>
    <w:rsid w:val="00013635"/>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013635"/>
    <w:pPr>
      <w:spacing w:line="360" w:lineRule="auto"/>
      <w:ind w:firstLine="180"/>
      <w:jc w:val="both"/>
      <w:textAlignment w:val="top"/>
    </w:pPr>
    <w:rPr>
      <w:sz w:val="20"/>
      <w:lang w:val="x-none" w:eastAsia="x-none"/>
    </w:rPr>
  </w:style>
  <w:style w:type="character" w:customStyle="1" w:styleId="Tekstpodstawowywcity2Znak">
    <w:name w:val="Tekst podstawowy wcięty 2 Znak"/>
    <w:basedOn w:val="Domylnaczcionkaakapitu"/>
    <w:link w:val="Tekstpodstawowywcity2"/>
    <w:rsid w:val="00013635"/>
    <w:rPr>
      <w:rFonts w:ascii="Times New Roman" w:eastAsia="Times New Roman" w:hAnsi="Times New Roman" w:cs="Times New Roman"/>
      <w:sz w:val="20"/>
      <w:szCs w:val="24"/>
      <w:lang w:val="x-none" w:eastAsia="x-none"/>
    </w:rPr>
  </w:style>
  <w:style w:type="paragraph" w:customStyle="1" w:styleId="Polski">
    <w:name w:val="Polski"/>
    <w:rsid w:val="00013635"/>
    <w:pPr>
      <w:spacing w:after="0" w:line="360" w:lineRule="auto"/>
      <w:jc w:val="both"/>
    </w:pPr>
    <w:rPr>
      <w:rFonts w:ascii="Arial" w:eastAsia="Times New Roman" w:hAnsi="Arial" w:cs="Times New Roman"/>
      <w:sz w:val="24"/>
      <w:szCs w:val="20"/>
      <w:lang w:eastAsia="pl-PL"/>
    </w:rPr>
  </w:style>
  <w:style w:type="character" w:customStyle="1" w:styleId="t3">
    <w:name w:val="t3"/>
    <w:basedOn w:val="Domylnaczcionkaakapitu"/>
    <w:rsid w:val="00013635"/>
  </w:style>
  <w:style w:type="paragraph" w:customStyle="1" w:styleId="Znak">
    <w:name w:val="Znak"/>
    <w:basedOn w:val="Normalny"/>
    <w:rsid w:val="00013635"/>
    <w:pPr>
      <w:spacing w:after="160" w:line="240" w:lineRule="exact"/>
    </w:pPr>
    <w:rPr>
      <w:snapToGrid w:val="0"/>
      <w:sz w:val="20"/>
      <w:szCs w:val="20"/>
      <w:lang w:val="en-US" w:eastAsia="en-GB"/>
    </w:rPr>
  </w:style>
  <w:style w:type="table" w:customStyle="1" w:styleId="Tabela-Siatka1">
    <w:name w:val="Tabela - Siatka1"/>
    <w:basedOn w:val="Standardowy"/>
    <w:next w:val="Tabela-Siatka"/>
    <w:uiPriority w:val="59"/>
    <w:rsid w:val="00013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13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13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3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013635"/>
    <w:pPr>
      <w:keepLines/>
      <w:spacing w:before="480" w:after="0" w:line="276" w:lineRule="auto"/>
      <w:jc w:val="left"/>
      <w:outlineLvl w:val="9"/>
    </w:pPr>
    <w:rPr>
      <w:rFonts w:ascii="Cambria" w:hAnsi="Cambria" w:cs="Times New Roman"/>
      <w:color w:val="365F91"/>
      <w:kern w:val="0"/>
      <w:szCs w:val="28"/>
      <w:lang w:eastAsia="en-US"/>
    </w:rPr>
  </w:style>
  <w:style w:type="character" w:styleId="Uwydatnienie">
    <w:name w:val="Emphasis"/>
    <w:uiPriority w:val="20"/>
    <w:qFormat/>
    <w:rsid w:val="00013635"/>
    <w:rPr>
      <w:i/>
      <w:iCs/>
    </w:rPr>
  </w:style>
  <w:style w:type="paragraph" w:styleId="Mapadokumentu">
    <w:name w:val="Document Map"/>
    <w:basedOn w:val="Normalny"/>
    <w:link w:val="MapadokumentuZnak"/>
    <w:uiPriority w:val="99"/>
    <w:semiHidden/>
    <w:unhideWhenUsed/>
    <w:rsid w:val="00013635"/>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13635"/>
    <w:rPr>
      <w:rFonts w:ascii="Segoe UI" w:eastAsia="Times New Roman" w:hAnsi="Segoe UI" w:cs="Segoe UI"/>
      <w:sz w:val="16"/>
      <w:szCs w:val="16"/>
      <w:lang w:eastAsia="pl-PL"/>
    </w:rPr>
  </w:style>
  <w:style w:type="paragraph" w:customStyle="1" w:styleId="Pisma">
    <w:name w:val="Pisma"/>
    <w:basedOn w:val="Normalny"/>
    <w:rsid w:val="00A71E39"/>
    <w:pPr>
      <w:autoSpaceDE w:val="0"/>
      <w:autoSpaceDN w:val="0"/>
      <w:jc w:val="both"/>
    </w:pPr>
    <w:rPr>
      <w:sz w:val="20"/>
    </w:rPr>
  </w:style>
  <w:style w:type="paragraph" w:customStyle="1" w:styleId="Akapitzlist3">
    <w:name w:val="Akapit z listą3"/>
    <w:basedOn w:val="Normalny"/>
    <w:rsid w:val="003246AB"/>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2442</Words>
  <Characters>14652</Characters>
  <Application>Microsoft Office Word</Application>
  <DocSecurity>0</DocSecurity>
  <Lines>122</Lines>
  <Paragraphs>34</Paragraphs>
  <ScaleCrop>false</ScaleCrop>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Drozd-Kochanowicz</dc:creator>
  <cp:keywords/>
  <dc:description/>
  <cp:lastModifiedBy>Zuzanna Marcińska</cp:lastModifiedBy>
  <cp:revision>13</cp:revision>
  <dcterms:created xsi:type="dcterms:W3CDTF">2021-08-16T11:21:00Z</dcterms:created>
  <dcterms:modified xsi:type="dcterms:W3CDTF">2021-08-16T12:56:00Z</dcterms:modified>
</cp:coreProperties>
</file>