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DF2E" w14:textId="77777777" w:rsidR="008F0346" w:rsidRDefault="008F0346" w:rsidP="008F0346">
      <w:pPr>
        <w:rPr>
          <w:rFonts w:ascii="Calibri" w:hAnsi="Calibri"/>
          <w:i/>
          <w:sz w:val="22"/>
          <w:szCs w:val="22"/>
        </w:rPr>
      </w:pPr>
    </w:p>
    <w:p w14:paraId="3219CB5E" w14:textId="6BBAD432" w:rsidR="008F0346" w:rsidRDefault="008F0346" w:rsidP="008F0346">
      <w:pPr>
        <w:jc w:val="right"/>
        <w:rPr>
          <w:rFonts w:ascii="Calibri" w:hAnsi="Calibri"/>
          <w:b/>
        </w:rPr>
      </w:pPr>
    </w:p>
    <w:p w14:paraId="229B9EF4" w14:textId="77777777" w:rsidR="008F0346" w:rsidRPr="00F05115" w:rsidRDefault="008F0346" w:rsidP="008F0346">
      <w:pPr>
        <w:rPr>
          <w:rFonts w:ascii="Calibri" w:hAnsi="Calibri"/>
          <w:sz w:val="16"/>
          <w:szCs w:val="16"/>
        </w:rPr>
      </w:pPr>
    </w:p>
    <w:p w14:paraId="472DCD42" w14:textId="77777777" w:rsidR="008F0346" w:rsidRPr="00A36BB5" w:rsidRDefault="008F0346" w:rsidP="008F0346">
      <w:pPr>
        <w:jc w:val="right"/>
        <w:rPr>
          <w:rFonts w:ascii="Calibri" w:hAnsi="Calibri"/>
          <w:i/>
        </w:rPr>
      </w:pPr>
      <w:r w:rsidRPr="00A36BB5">
        <w:rPr>
          <w:rFonts w:ascii="Calibri" w:hAnsi="Calibri"/>
          <w:i/>
        </w:rPr>
        <w:t xml:space="preserve">Załącznik </w:t>
      </w:r>
      <w:r>
        <w:rPr>
          <w:rFonts w:ascii="Calibri" w:hAnsi="Calibri"/>
          <w:i/>
        </w:rPr>
        <w:t>nr 3.2</w:t>
      </w:r>
      <w:r w:rsidRPr="00A36BB5">
        <w:rPr>
          <w:rFonts w:ascii="Calibri" w:hAnsi="Calibri"/>
          <w:i/>
        </w:rPr>
        <w:t xml:space="preserve"> </w:t>
      </w:r>
    </w:p>
    <w:p w14:paraId="432835EB" w14:textId="77777777" w:rsidR="008F0346" w:rsidRDefault="008F0346" w:rsidP="008F0346">
      <w:pPr>
        <w:jc w:val="right"/>
        <w:rPr>
          <w:rFonts w:ascii="Calibri" w:hAnsi="Calibri"/>
          <w:b/>
        </w:rPr>
      </w:pPr>
      <w:r w:rsidRPr="00A36BB5">
        <w:rPr>
          <w:rFonts w:ascii="Calibri" w:hAnsi="Calibri"/>
          <w:i/>
        </w:rPr>
        <w:t>do wniosku o udzielenie grantu</w:t>
      </w:r>
    </w:p>
    <w:p w14:paraId="78A94325" w14:textId="77777777" w:rsidR="008F0346" w:rsidRDefault="008F0346" w:rsidP="008F0346">
      <w:pPr>
        <w:jc w:val="center"/>
        <w:rPr>
          <w:rFonts w:ascii="Calibri" w:hAnsi="Calibri"/>
          <w:b/>
        </w:rPr>
      </w:pPr>
    </w:p>
    <w:p w14:paraId="1081ED49" w14:textId="77777777" w:rsidR="008F0346" w:rsidRDefault="008F0346" w:rsidP="008F0346">
      <w:pPr>
        <w:jc w:val="center"/>
        <w:rPr>
          <w:rFonts w:ascii="Calibri" w:hAnsi="Calibri"/>
          <w:b/>
        </w:rPr>
      </w:pPr>
    </w:p>
    <w:p w14:paraId="6378D352" w14:textId="77777777" w:rsidR="008F0346" w:rsidRDefault="008F0346" w:rsidP="008F0346">
      <w:pPr>
        <w:jc w:val="center"/>
        <w:rPr>
          <w:rFonts w:ascii="Calibri" w:hAnsi="Calibri"/>
          <w:b/>
        </w:rPr>
      </w:pPr>
    </w:p>
    <w:p w14:paraId="2D4FEDC5" w14:textId="77777777" w:rsidR="008F0346" w:rsidRDefault="008F0346" w:rsidP="008F034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Oświadczenie o uzyskanej pomocy </w:t>
      </w:r>
      <w:r w:rsidRPr="009306E3">
        <w:rPr>
          <w:rFonts w:ascii="Calibri" w:hAnsi="Calibri"/>
          <w:b/>
          <w:i/>
        </w:rPr>
        <w:t xml:space="preserve">de </w:t>
      </w:r>
      <w:proofErr w:type="spellStart"/>
      <w:r w:rsidRPr="009306E3">
        <w:rPr>
          <w:rFonts w:ascii="Calibri" w:hAnsi="Calibri"/>
          <w:b/>
          <w:i/>
        </w:rPr>
        <w:t>minimis</w:t>
      </w:r>
      <w:proofErr w:type="spellEnd"/>
    </w:p>
    <w:p w14:paraId="6E617781" w14:textId="77777777" w:rsidR="008F0346" w:rsidRDefault="008F0346" w:rsidP="008F0346">
      <w:pPr>
        <w:jc w:val="center"/>
        <w:rPr>
          <w:rFonts w:ascii="Calibri" w:hAnsi="Calibri"/>
          <w:b/>
        </w:rPr>
      </w:pPr>
    </w:p>
    <w:p w14:paraId="2C328102" w14:textId="77777777" w:rsidR="008F0346" w:rsidRPr="00131278" w:rsidRDefault="008F0346" w:rsidP="008F0346">
      <w:pPr>
        <w:rPr>
          <w:rFonts w:ascii="Calibri" w:hAnsi="Calibri"/>
          <w:sz w:val="22"/>
          <w:szCs w:val="22"/>
        </w:rPr>
      </w:pPr>
    </w:p>
    <w:p w14:paraId="288BE7FE" w14:textId="77777777" w:rsidR="008F0346" w:rsidRPr="00131278" w:rsidRDefault="008F0346" w:rsidP="008F0346">
      <w:pPr>
        <w:rPr>
          <w:rFonts w:ascii="Calibri" w:hAnsi="Calibri"/>
          <w:bCs/>
          <w:sz w:val="22"/>
          <w:szCs w:val="22"/>
        </w:rPr>
      </w:pPr>
      <w:r w:rsidRPr="00131278">
        <w:rPr>
          <w:rFonts w:ascii="Calibri" w:hAnsi="Calibri"/>
          <w:bCs/>
          <w:sz w:val="22"/>
          <w:szCs w:val="22"/>
        </w:rPr>
        <w:t xml:space="preserve">Oświadczam, iż </w:t>
      </w:r>
      <w:r w:rsidRPr="0013127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</w:t>
      </w:r>
      <w:r w:rsidRPr="00131278">
        <w:rPr>
          <w:rFonts w:ascii="Calibri" w:hAnsi="Calibri"/>
          <w:bCs/>
          <w:sz w:val="22"/>
          <w:szCs w:val="22"/>
        </w:rPr>
        <w:t xml:space="preserve"> :</w:t>
      </w:r>
    </w:p>
    <w:p w14:paraId="1A4FD2F1" w14:textId="77777777" w:rsidR="008F0346" w:rsidRPr="00131278" w:rsidRDefault="008F0346" w:rsidP="008F0346">
      <w:pPr>
        <w:rPr>
          <w:rFonts w:ascii="Calibri" w:hAnsi="Calibri"/>
          <w:sz w:val="22"/>
          <w:szCs w:val="22"/>
        </w:rPr>
      </w:pPr>
      <w:r w:rsidRPr="00131278">
        <w:rPr>
          <w:rFonts w:ascii="Calibri" w:hAnsi="Calibri"/>
          <w:sz w:val="22"/>
          <w:szCs w:val="22"/>
        </w:rPr>
        <w:tab/>
      </w:r>
      <w:r w:rsidRPr="00131278">
        <w:rPr>
          <w:rFonts w:ascii="Calibri" w:hAnsi="Calibri"/>
          <w:sz w:val="22"/>
          <w:szCs w:val="22"/>
        </w:rPr>
        <w:tab/>
      </w:r>
      <w:r w:rsidRPr="00131278">
        <w:rPr>
          <w:rFonts w:ascii="Calibri" w:hAnsi="Calibri"/>
          <w:sz w:val="22"/>
          <w:szCs w:val="22"/>
        </w:rPr>
        <w:tab/>
        <w:t xml:space="preserve">                       </w:t>
      </w:r>
      <w:r>
        <w:rPr>
          <w:rFonts w:ascii="Calibri" w:hAnsi="Calibri"/>
          <w:sz w:val="22"/>
          <w:szCs w:val="22"/>
        </w:rPr>
        <w:t xml:space="preserve">       (pełna nazwa wnioskodawcy</w:t>
      </w:r>
      <w:r w:rsidRPr="00131278">
        <w:rPr>
          <w:rFonts w:ascii="Calibri" w:hAnsi="Calibri"/>
          <w:sz w:val="22"/>
          <w:szCs w:val="22"/>
        </w:rPr>
        <w:t xml:space="preserve">)  </w:t>
      </w:r>
    </w:p>
    <w:p w14:paraId="035C2EF6" w14:textId="77777777" w:rsidR="008F0346" w:rsidRPr="00131278" w:rsidRDefault="008F0346" w:rsidP="008F0346">
      <w:pPr>
        <w:rPr>
          <w:rFonts w:ascii="Calibri" w:hAnsi="Calibri"/>
          <w:sz w:val="22"/>
          <w:szCs w:val="22"/>
        </w:rPr>
      </w:pPr>
    </w:p>
    <w:p w14:paraId="02824AD1" w14:textId="77777777" w:rsidR="008F0346" w:rsidRPr="00131278" w:rsidRDefault="008F0346" w:rsidP="008F0346">
      <w:pPr>
        <w:ind w:left="426" w:right="-23" w:hanging="426"/>
        <w:jc w:val="both"/>
        <w:rPr>
          <w:rFonts w:ascii="Calibri" w:hAnsi="Calibri"/>
          <w:b/>
          <w:i/>
          <w:iCs/>
          <w:sz w:val="22"/>
          <w:szCs w:val="22"/>
        </w:rPr>
      </w:pPr>
      <w:r w:rsidRPr="00131278">
        <w:rPr>
          <w:rFonts w:ascii="Calibri" w:hAnsi="Calibri"/>
          <w:b/>
          <w:sz w:val="22"/>
          <w:szCs w:val="22"/>
          <w:bdr w:val="single" w:sz="4" w:space="0" w:color="auto" w:frame="1"/>
        </w:rPr>
        <w:t xml:space="preserve">    </w:t>
      </w:r>
      <w:r w:rsidRPr="00131278">
        <w:rPr>
          <w:rFonts w:ascii="Calibri" w:hAnsi="Calibri"/>
          <w:b/>
          <w:bCs/>
          <w:sz w:val="22"/>
          <w:szCs w:val="22"/>
          <w:bdr w:val="single" w:sz="4" w:space="0" w:color="auto" w:frame="1"/>
        </w:rPr>
        <w:t>*</w:t>
      </w:r>
      <w:r w:rsidRPr="00131278">
        <w:rPr>
          <w:rFonts w:ascii="Calibri" w:hAnsi="Calibri"/>
          <w:b/>
          <w:sz w:val="22"/>
          <w:szCs w:val="22"/>
        </w:rPr>
        <w:t xml:space="preserve"> </w:t>
      </w:r>
      <w:r w:rsidRPr="008F0042">
        <w:rPr>
          <w:rFonts w:ascii="Calibri" w:hAnsi="Calibri"/>
          <w:sz w:val="22"/>
          <w:szCs w:val="22"/>
        </w:rPr>
        <w:t xml:space="preserve">w ciągu bieżącego roku podatkowego oraz dwóch poprzedzających go lat podatkowych </w:t>
      </w:r>
      <w:r w:rsidRPr="008F0042">
        <w:rPr>
          <w:rFonts w:ascii="Calibri" w:hAnsi="Calibri"/>
          <w:sz w:val="22"/>
          <w:szCs w:val="22"/>
          <w:u w:val="single"/>
        </w:rPr>
        <w:t xml:space="preserve">nie uzyskał/a </w:t>
      </w:r>
      <w:r w:rsidRPr="008F0042">
        <w:rPr>
          <w:rFonts w:ascii="Calibri" w:hAnsi="Calibri"/>
          <w:sz w:val="22"/>
          <w:szCs w:val="22"/>
        </w:rPr>
        <w:t xml:space="preserve">pomocy </w:t>
      </w:r>
      <w:r w:rsidRPr="008F0042">
        <w:rPr>
          <w:rFonts w:ascii="Calibri" w:hAnsi="Calibri"/>
          <w:i/>
          <w:iCs/>
          <w:sz w:val="22"/>
          <w:szCs w:val="22"/>
        </w:rPr>
        <w:t xml:space="preserve">de </w:t>
      </w:r>
      <w:proofErr w:type="spellStart"/>
      <w:r w:rsidRPr="008F0042">
        <w:rPr>
          <w:rFonts w:ascii="Calibri" w:hAnsi="Calibri"/>
          <w:i/>
          <w:iCs/>
          <w:sz w:val="22"/>
          <w:szCs w:val="22"/>
        </w:rPr>
        <w:t>minimis</w:t>
      </w:r>
      <w:proofErr w:type="spellEnd"/>
      <w:r w:rsidRPr="00131278">
        <w:rPr>
          <w:rFonts w:ascii="Calibri" w:hAnsi="Calibri"/>
          <w:b/>
          <w:i/>
          <w:iCs/>
          <w:sz w:val="22"/>
          <w:szCs w:val="22"/>
        </w:rPr>
        <w:t xml:space="preserve"> </w:t>
      </w:r>
    </w:p>
    <w:p w14:paraId="5B7CF749" w14:textId="77777777" w:rsidR="008F0346" w:rsidRPr="00131278" w:rsidRDefault="008F0346" w:rsidP="008F0346">
      <w:pPr>
        <w:rPr>
          <w:rFonts w:ascii="Calibri" w:hAnsi="Calibri"/>
          <w:sz w:val="22"/>
          <w:szCs w:val="22"/>
        </w:rPr>
      </w:pPr>
    </w:p>
    <w:p w14:paraId="642790AC" w14:textId="77777777" w:rsidR="008F0346" w:rsidRPr="00131278" w:rsidRDefault="008F0346" w:rsidP="008F0346">
      <w:pPr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131278">
        <w:rPr>
          <w:rFonts w:ascii="Calibri" w:hAnsi="Calibri"/>
          <w:bCs/>
          <w:sz w:val="22"/>
          <w:szCs w:val="22"/>
          <w:bdr w:val="single" w:sz="4" w:space="0" w:color="auto" w:frame="1"/>
        </w:rPr>
        <w:t xml:space="preserve">    *</w:t>
      </w:r>
      <w:r w:rsidRPr="00131278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Pr="00131278">
        <w:rPr>
          <w:rFonts w:ascii="Calibri" w:hAnsi="Calibri"/>
          <w:bCs/>
          <w:sz w:val="22"/>
          <w:szCs w:val="22"/>
        </w:rPr>
        <w:t xml:space="preserve">w ciągu bieżącego roku </w:t>
      </w:r>
      <w:r>
        <w:rPr>
          <w:rFonts w:ascii="Calibri" w:hAnsi="Calibri"/>
          <w:bCs/>
          <w:sz w:val="22"/>
          <w:szCs w:val="22"/>
        </w:rPr>
        <w:t>podatkowego</w:t>
      </w:r>
      <w:r w:rsidRPr="00131278">
        <w:rPr>
          <w:rFonts w:ascii="Calibri" w:hAnsi="Calibri"/>
          <w:bCs/>
          <w:sz w:val="22"/>
          <w:szCs w:val="22"/>
        </w:rPr>
        <w:t xml:space="preserve"> oraz dwóch poprzedzających go lat </w:t>
      </w:r>
      <w:r>
        <w:rPr>
          <w:rFonts w:ascii="Calibri" w:hAnsi="Calibri"/>
          <w:bCs/>
          <w:sz w:val="22"/>
          <w:szCs w:val="22"/>
        </w:rPr>
        <w:t>podatkowych</w:t>
      </w:r>
      <w:r w:rsidRPr="00131278">
        <w:rPr>
          <w:rFonts w:ascii="Calibri" w:hAnsi="Calibri"/>
          <w:bCs/>
          <w:sz w:val="22"/>
          <w:szCs w:val="22"/>
        </w:rPr>
        <w:t xml:space="preserve"> </w:t>
      </w:r>
      <w:r w:rsidRPr="00131278">
        <w:rPr>
          <w:rFonts w:ascii="Calibri" w:hAnsi="Calibri"/>
          <w:bCs/>
          <w:sz w:val="22"/>
          <w:szCs w:val="22"/>
          <w:u w:val="single"/>
        </w:rPr>
        <w:t>uzyskał/a</w:t>
      </w:r>
      <w:r w:rsidRPr="00131278">
        <w:rPr>
          <w:rFonts w:ascii="Calibri" w:hAnsi="Calibri"/>
          <w:bCs/>
          <w:sz w:val="22"/>
          <w:szCs w:val="22"/>
        </w:rPr>
        <w:t xml:space="preserve"> pomoc </w:t>
      </w:r>
      <w:r w:rsidRPr="00131278">
        <w:rPr>
          <w:rFonts w:ascii="Calibri" w:hAnsi="Calibri"/>
          <w:bCs/>
          <w:i/>
          <w:iCs/>
          <w:sz w:val="22"/>
          <w:szCs w:val="22"/>
        </w:rPr>
        <w:t xml:space="preserve">de </w:t>
      </w:r>
      <w:proofErr w:type="spellStart"/>
      <w:r w:rsidRPr="00131278">
        <w:rPr>
          <w:rFonts w:ascii="Calibri" w:hAnsi="Calibri"/>
          <w:bCs/>
          <w:i/>
          <w:iCs/>
          <w:sz w:val="22"/>
          <w:szCs w:val="22"/>
        </w:rPr>
        <w:t>minimis</w:t>
      </w:r>
      <w:proofErr w:type="spellEnd"/>
      <w:r>
        <w:rPr>
          <w:rFonts w:ascii="Calibri" w:hAnsi="Calibri"/>
          <w:bCs/>
          <w:i/>
          <w:iCs/>
          <w:sz w:val="22"/>
          <w:szCs w:val="22"/>
        </w:rPr>
        <w:t>.</w:t>
      </w:r>
      <w:r w:rsidRPr="00131278">
        <w:rPr>
          <w:rFonts w:ascii="Calibri" w:hAnsi="Calibri"/>
          <w:bCs/>
          <w:sz w:val="22"/>
          <w:szCs w:val="22"/>
        </w:rPr>
        <w:t xml:space="preserve"> Łączna wartość uzyskanej pomocy </w:t>
      </w:r>
      <w:r w:rsidRPr="00131278">
        <w:rPr>
          <w:rFonts w:ascii="Calibri" w:hAnsi="Calibri"/>
          <w:bCs/>
          <w:i/>
          <w:sz w:val="22"/>
          <w:szCs w:val="22"/>
        </w:rPr>
        <w:t xml:space="preserve">de </w:t>
      </w:r>
      <w:proofErr w:type="spellStart"/>
      <w:r w:rsidRPr="00131278">
        <w:rPr>
          <w:rFonts w:ascii="Calibri" w:hAnsi="Calibri"/>
          <w:bCs/>
          <w:i/>
          <w:sz w:val="22"/>
          <w:szCs w:val="22"/>
        </w:rPr>
        <w:t>minimis</w:t>
      </w:r>
      <w:proofErr w:type="spellEnd"/>
      <w:r>
        <w:rPr>
          <w:rFonts w:ascii="Calibri" w:hAnsi="Calibri"/>
          <w:bCs/>
          <w:sz w:val="22"/>
          <w:szCs w:val="22"/>
        </w:rPr>
        <w:t xml:space="preserve"> wynosi</w:t>
      </w:r>
      <w:r w:rsidRPr="00131278">
        <w:rPr>
          <w:rFonts w:ascii="Calibri" w:hAnsi="Calibri"/>
          <w:bCs/>
          <w:sz w:val="22"/>
          <w:szCs w:val="22"/>
        </w:rPr>
        <w:t xml:space="preserve"> (proszę wypełnić poniższą tabelę**):</w:t>
      </w:r>
    </w:p>
    <w:p w14:paraId="5CE60F91" w14:textId="77777777" w:rsidR="008F0346" w:rsidRPr="00131278" w:rsidRDefault="008F0346" w:rsidP="008F0346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350"/>
      </w:tblGrid>
      <w:tr w:rsidR="008F0346" w:rsidRPr="00131278" w14:paraId="6142B535" w14:textId="77777777" w:rsidTr="00E45398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F01BE6" w14:textId="77777777" w:rsidR="008F0346" w:rsidRPr="00131278" w:rsidRDefault="008F0346" w:rsidP="00E45398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B0174" w14:textId="77777777" w:rsidR="008F0346" w:rsidRPr="00131278" w:rsidRDefault="008F0346" w:rsidP="00E45398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1"/>
                <w:sz w:val="22"/>
                <w:szCs w:val="22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369C7" w14:textId="77777777" w:rsidR="008F0346" w:rsidRPr="00131278" w:rsidRDefault="008F0346" w:rsidP="00E45398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1"/>
                <w:sz w:val="22"/>
                <w:szCs w:val="22"/>
              </w:rPr>
              <w:t xml:space="preserve">Podstawa prawna </w:t>
            </w:r>
            <w:r w:rsidRPr="00131278">
              <w:rPr>
                <w:rFonts w:ascii="Calibri" w:hAnsi="Calibri"/>
                <w:spacing w:val="2"/>
                <w:sz w:val="22"/>
                <w:szCs w:val="22"/>
              </w:rPr>
              <w:t xml:space="preserve">otrzymanej </w:t>
            </w:r>
            <w:r w:rsidRPr="00131278">
              <w:rPr>
                <w:rFonts w:ascii="Calibri" w:hAnsi="Calibri"/>
                <w:spacing w:val="-4"/>
                <w:sz w:val="22"/>
                <w:szCs w:val="22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DC3D5" w14:textId="77777777" w:rsidR="008F0346" w:rsidRPr="00131278" w:rsidRDefault="008F0346" w:rsidP="00E4539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5"/>
                <w:sz w:val="22"/>
                <w:szCs w:val="22"/>
              </w:rPr>
              <w:t xml:space="preserve">Dzień </w:t>
            </w:r>
            <w:r w:rsidRPr="00131278">
              <w:rPr>
                <w:rFonts w:ascii="Calibri" w:hAnsi="Calibri"/>
                <w:spacing w:val="-2"/>
                <w:sz w:val="22"/>
                <w:szCs w:val="22"/>
              </w:rPr>
              <w:t xml:space="preserve">udzielenia </w:t>
            </w:r>
            <w:r w:rsidRPr="00131278">
              <w:rPr>
                <w:rFonts w:ascii="Calibri" w:hAnsi="Calibri"/>
                <w:spacing w:val="-4"/>
                <w:sz w:val="22"/>
                <w:szCs w:val="22"/>
              </w:rPr>
              <w:t>pomocy</w:t>
            </w:r>
          </w:p>
          <w:p w14:paraId="166E9DFB" w14:textId="77777777" w:rsidR="008F0346" w:rsidRPr="00131278" w:rsidRDefault="008F0346" w:rsidP="00E4539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4"/>
                <w:sz w:val="22"/>
                <w:szCs w:val="22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F6F04" w14:textId="77777777" w:rsidR="008F0346" w:rsidRPr="00131278" w:rsidRDefault="008F0346" w:rsidP="00E45398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pacing w:val="-2"/>
                <w:sz w:val="22"/>
                <w:szCs w:val="22"/>
              </w:rPr>
              <w:t>Wartość pomocy brutto</w:t>
            </w:r>
          </w:p>
        </w:tc>
      </w:tr>
      <w:tr w:rsidR="008F0346" w:rsidRPr="00131278" w14:paraId="2C6EDDDA" w14:textId="77777777" w:rsidTr="00E45398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E9A67" w14:textId="77777777" w:rsidR="008F0346" w:rsidRPr="00131278" w:rsidRDefault="008F0346" w:rsidP="00E453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64DB1" w14:textId="77777777" w:rsidR="008F0346" w:rsidRPr="00131278" w:rsidRDefault="008F0346" w:rsidP="00E453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F44D5" w14:textId="77777777" w:rsidR="008F0346" w:rsidRPr="00131278" w:rsidRDefault="008F0346" w:rsidP="00E453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08ECB" w14:textId="77777777" w:rsidR="008F0346" w:rsidRPr="00131278" w:rsidRDefault="008F0346" w:rsidP="00E453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305D8" w14:textId="77777777" w:rsidR="008F0346" w:rsidRPr="00131278" w:rsidRDefault="008F0346" w:rsidP="00E45398">
            <w:pPr>
              <w:shd w:val="clear" w:color="auto" w:fill="FFFFFF"/>
              <w:spacing w:line="202" w:lineRule="exact"/>
              <w:jc w:val="center"/>
              <w:rPr>
                <w:rFonts w:ascii="Calibri" w:hAnsi="Calibri"/>
                <w:spacing w:val="-2"/>
                <w:sz w:val="22"/>
                <w:szCs w:val="22"/>
              </w:rPr>
            </w:pPr>
            <w:r w:rsidRPr="00131278">
              <w:rPr>
                <w:rFonts w:ascii="Calibri" w:hAnsi="Calibri"/>
                <w:spacing w:val="15"/>
                <w:sz w:val="22"/>
                <w:szCs w:val="22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4124D" w14:textId="77777777" w:rsidR="008F0346" w:rsidRPr="00131278" w:rsidRDefault="008F0346" w:rsidP="00E45398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Calibri" w:hAnsi="Calibri"/>
                <w:spacing w:val="-2"/>
                <w:sz w:val="22"/>
                <w:szCs w:val="22"/>
              </w:rPr>
            </w:pPr>
            <w:r w:rsidRPr="00131278">
              <w:rPr>
                <w:rFonts w:ascii="Calibri" w:hAnsi="Calibri"/>
                <w:sz w:val="22"/>
                <w:szCs w:val="22"/>
              </w:rPr>
              <w:t>w EUR</w:t>
            </w:r>
          </w:p>
        </w:tc>
      </w:tr>
      <w:tr w:rsidR="008F0346" w:rsidRPr="00131278" w14:paraId="7E61FED8" w14:textId="77777777" w:rsidTr="00E4539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1D1C8" w14:textId="77777777" w:rsidR="008F0346" w:rsidRPr="00131278" w:rsidRDefault="008F0346" w:rsidP="00E45398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  <w:r w:rsidRPr="00131278">
              <w:rPr>
                <w:rFonts w:ascii="Calibri" w:hAnsi="Calibri"/>
                <w:sz w:val="22"/>
                <w:szCs w:val="22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19BA79" w14:textId="77777777" w:rsidR="008F0346" w:rsidRPr="00131278" w:rsidRDefault="008F0346" w:rsidP="00E45398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3A579" w14:textId="77777777" w:rsidR="008F0346" w:rsidRPr="00131278" w:rsidRDefault="008F0346" w:rsidP="00E45398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FF3EB" w14:textId="77777777" w:rsidR="008F0346" w:rsidRPr="00131278" w:rsidRDefault="008F0346" w:rsidP="00E45398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D337F" w14:textId="77777777" w:rsidR="008F0346" w:rsidRPr="00131278" w:rsidRDefault="008F0346" w:rsidP="00E45398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D60AA" w14:textId="77777777" w:rsidR="008F0346" w:rsidRPr="00131278" w:rsidRDefault="008F0346" w:rsidP="00E45398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F0346" w:rsidRPr="00131278" w14:paraId="791B9BE7" w14:textId="77777777" w:rsidTr="00E4539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AA14D" w14:textId="77777777" w:rsidR="008F0346" w:rsidRPr="00131278" w:rsidRDefault="008F0346" w:rsidP="00E45398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8AD220" w14:textId="77777777" w:rsidR="008F0346" w:rsidRPr="00131278" w:rsidRDefault="008F0346" w:rsidP="00E45398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BF696" w14:textId="77777777" w:rsidR="008F0346" w:rsidRPr="00131278" w:rsidRDefault="008F0346" w:rsidP="00E45398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1F8D9F" w14:textId="77777777" w:rsidR="008F0346" w:rsidRPr="00131278" w:rsidRDefault="008F0346" w:rsidP="00E45398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8B7EB" w14:textId="77777777" w:rsidR="008F0346" w:rsidRPr="00131278" w:rsidRDefault="008F0346" w:rsidP="00E45398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4A431" w14:textId="77777777" w:rsidR="008F0346" w:rsidRPr="00131278" w:rsidRDefault="008F0346" w:rsidP="00E45398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F0346" w:rsidRPr="00131278" w14:paraId="68800498" w14:textId="77777777" w:rsidTr="00E45398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8DE49" w14:textId="77777777" w:rsidR="008F0346" w:rsidRPr="00131278" w:rsidRDefault="008F0346" w:rsidP="00E45398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B4699E" w14:textId="77777777" w:rsidR="008F0346" w:rsidRPr="00131278" w:rsidRDefault="008F0346" w:rsidP="00E45398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496BC" w14:textId="77777777" w:rsidR="008F0346" w:rsidRPr="00131278" w:rsidRDefault="008F0346" w:rsidP="00E45398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776F4" w14:textId="77777777" w:rsidR="008F0346" w:rsidRPr="00131278" w:rsidRDefault="008F0346" w:rsidP="00E45398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7B1B26" w14:textId="77777777" w:rsidR="008F0346" w:rsidRPr="00131278" w:rsidRDefault="008F0346" w:rsidP="00E45398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D5699" w14:textId="77777777" w:rsidR="008F0346" w:rsidRPr="00131278" w:rsidRDefault="008F0346" w:rsidP="00E45398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F0346" w:rsidRPr="00131278" w14:paraId="3670851D" w14:textId="77777777" w:rsidTr="00E45398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D3355" w14:textId="77777777" w:rsidR="008F0346" w:rsidRPr="00131278" w:rsidRDefault="008F0346" w:rsidP="00E45398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6FDDF" w14:textId="77777777" w:rsidR="008F0346" w:rsidRPr="00131278" w:rsidRDefault="008F0346" w:rsidP="00E45398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6447B" w14:textId="77777777" w:rsidR="008F0346" w:rsidRPr="00131278" w:rsidRDefault="008F0346" w:rsidP="00E45398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DEED0" w14:textId="77777777" w:rsidR="008F0346" w:rsidRPr="00131278" w:rsidRDefault="008F0346" w:rsidP="00E45398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DF6A05" w14:textId="77777777" w:rsidR="008F0346" w:rsidRPr="00131278" w:rsidRDefault="008F0346" w:rsidP="00E45398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F30E17" w14:textId="77777777" w:rsidR="008F0346" w:rsidRPr="00131278" w:rsidRDefault="008F0346" w:rsidP="00E45398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F0346" w:rsidRPr="00131278" w14:paraId="38160FB3" w14:textId="77777777" w:rsidTr="00E45398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AF6DA6" w14:textId="77777777" w:rsidR="008F0346" w:rsidRPr="00131278" w:rsidRDefault="008F0346" w:rsidP="00E45398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0E310E" w14:textId="77777777" w:rsidR="008F0346" w:rsidRPr="00131278" w:rsidRDefault="008F0346" w:rsidP="00E45398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97C9EF4" w14:textId="77777777" w:rsidR="008F0346" w:rsidRPr="00131278" w:rsidRDefault="008F0346" w:rsidP="00E45398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AF1AC" w14:textId="77777777" w:rsidR="008F0346" w:rsidRPr="00131278" w:rsidRDefault="008F0346" w:rsidP="00E45398">
            <w:pPr>
              <w:shd w:val="clear" w:color="auto" w:fill="FFFFFF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31278">
              <w:rPr>
                <w:rFonts w:ascii="Calibri" w:hAnsi="Calibri"/>
                <w:b/>
                <w:sz w:val="22"/>
                <w:szCs w:val="22"/>
              </w:rPr>
              <w:t xml:space="preserve">Łączna wartość </w:t>
            </w:r>
            <w:r w:rsidRPr="00131278">
              <w:rPr>
                <w:rFonts w:ascii="Calibri" w:hAnsi="Calibri"/>
                <w:b/>
                <w:i/>
                <w:sz w:val="22"/>
                <w:szCs w:val="22"/>
              </w:rPr>
              <w:t xml:space="preserve">de </w:t>
            </w:r>
            <w:proofErr w:type="spellStart"/>
            <w:r w:rsidRPr="00131278">
              <w:rPr>
                <w:rFonts w:ascii="Calibri" w:hAnsi="Calibri"/>
                <w:b/>
                <w:i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463711" w14:textId="77777777" w:rsidR="008F0346" w:rsidRPr="00131278" w:rsidRDefault="008F0346" w:rsidP="00E45398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B4A15" w14:textId="77777777" w:rsidR="008F0346" w:rsidRPr="00131278" w:rsidRDefault="008F0346" w:rsidP="00E45398">
            <w:pPr>
              <w:shd w:val="clear" w:color="auto" w:fill="FFFFFF"/>
              <w:ind w:left="8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1651A79" w14:textId="77777777" w:rsidR="008F0346" w:rsidRPr="00131278" w:rsidRDefault="008F0346" w:rsidP="008F0346">
      <w:pPr>
        <w:jc w:val="both"/>
        <w:rPr>
          <w:rFonts w:ascii="Calibri" w:hAnsi="Calibri"/>
          <w:sz w:val="22"/>
          <w:szCs w:val="22"/>
        </w:rPr>
      </w:pPr>
    </w:p>
    <w:p w14:paraId="5EB562A1" w14:textId="77777777" w:rsidR="008F0346" w:rsidRPr="00131278" w:rsidRDefault="008F0346" w:rsidP="008F0346">
      <w:pPr>
        <w:jc w:val="both"/>
        <w:rPr>
          <w:rFonts w:ascii="Calibri" w:hAnsi="Calibri"/>
          <w:sz w:val="22"/>
          <w:szCs w:val="22"/>
        </w:rPr>
      </w:pPr>
      <w:r w:rsidRPr="00131278">
        <w:rPr>
          <w:rFonts w:ascii="Calibri" w:hAnsi="Calibri"/>
          <w:sz w:val="22"/>
          <w:szCs w:val="22"/>
        </w:rPr>
        <w:t>Oświadczam, że dane zawarte w niniejszej informacji są zgodne ze stanem faktycznym.</w:t>
      </w:r>
    </w:p>
    <w:p w14:paraId="6F95B00C" w14:textId="77777777" w:rsidR="008F0346" w:rsidRDefault="008F0346" w:rsidP="008F0346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14:paraId="5C8FBC56" w14:textId="77777777" w:rsidR="008F0346" w:rsidRDefault="008F0346" w:rsidP="008F0346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14:paraId="11391260" w14:textId="77777777" w:rsidR="008F0346" w:rsidRPr="00131278" w:rsidRDefault="008F0346" w:rsidP="008F0346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14:paraId="5582AC43" w14:textId="77777777" w:rsidR="008F0346" w:rsidRPr="00131278" w:rsidRDefault="008F0346" w:rsidP="008F0346">
      <w:pPr>
        <w:jc w:val="both"/>
        <w:rPr>
          <w:rFonts w:ascii="Calibri" w:hAnsi="Calibri"/>
          <w:iCs/>
          <w:spacing w:val="2"/>
          <w:sz w:val="22"/>
          <w:szCs w:val="22"/>
        </w:rPr>
      </w:pP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>
        <w:rPr>
          <w:rFonts w:ascii="Calibri" w:hAnsi="Calibri"/>
          <w:iCs/>
          <w:spacing w:val="2"/>
          <w:sz w:val="22"/>
          <w:szCs w:val="22"/>
        </w:rPr>
        <w:t xml:space="preserve">     </w:t>
      </w:r>
      <w:r w:rsidRPr="00131278">
        <w:rPr>
          <w:rFonts w:ascii="Calibri" w:hAnsi="Calibri"/>
          <w:iCs/>
          <w:spacing w:val="2"/>
          <w:sz w:val="22"/>
          <w:szCs w:val="22"/>
        </w:rPr>
        <w:t>……………………………</w:t>
      </w:r>
    </w:p>
    <w:p w14:paraId="111779CF" w14:textId="77777777" w:rsidR="008F0346" w:rsidRPr="00131278" w:rsidRDefault="008F0346" w:rsidP="008F0346">
      <w:pPr>
        <w:jc w:val="both"/>
        <w:rPr>
          <w:rFonts w:ascii="Calibri" w:hAnsi="Calibri"/>
          <w:sz w:val="22"/>
          <w:szCs w:val="22"/>
        </w:rPr>
      </w:pP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</w:r>
      <w:r w:rsidRPr="00131278">
        <w:rPr>
          <w:rFonts w:ascii="Calibri" w:hAnsi="Calibri"/>
          <w:iCs/>
          <w:spacing w:val="2"/>
          <w:sz w:val="22"/>
          <w:szCs w:val="22"/>
        </w:rPr>
        <w:tab/>
        <w:t xml:space="preserve">             (podpis )</w:t>
      </w:r>
    </w:p>
    <w:p w14:paraId="4CA8AA27" w14:textId="77777777" w:rsidR="008F0346" w:rsidRDefault="008F0346" w:rsidP="008F0346">
      <w:pPr>
        <w:spacing w:line="360" w:lineRule="auto"/>
        <w:rPr>
          <w:rFonts w:ascii="Calibri" w:hAnsi="Calibri"/>
          <w:sz w:val="22"/>
          <w:szCs w:val="22"/>
        </w:rPr>
      </w:pPr>
    </w:p>
    <w:p w14:paraId="7D947D98" w14:textId="77777777" w:rsidR="008F0346" w:rsidRDefault="008F0346" w:rsidP="008F0346">
      <w:pPr>
        <w:spacing w:line="360" w:lineRule="auto"/>
        <w:rPr>
          <w:rFonts w:ascii="Calibri" w:hAnsi="Calibri"/>
          <w:sz w:val="22"/>
          <w:szCs w:val="22"/>
        </w:rPr>
      </w:pPr>
    </w:p>
    <w:p w14:paraId="44A331D8" w14:textId="77777777" w:rsidR="008F0346" w:rsidRPr="00131278" w:rsidRDefault="008F0346" w:rsidP="008F0346">
      <w:pPr>
        <w:spacing w:line="360" w:lineRule="auto"/>
        <w:rPr>
          <w:rFonts w:ascii="Calibri" w:hAnsi="Calibri"/>
          <w:sz w:val="22"/>
          <w:szCs w:val="22"/>
        </w:rPr>
      </w:pPr>
    </w:p>
    <w:p w14:paraId="43BC0E99" w14:textId="77777777" w:rsidR="008F0346" w:rsidRPr="00131278" w:rsidRDefault="008F0346" w:rsidP="008F0346">
      <w:pPr>
        <w:spacing w:line="360" w:lineRule="auto"/>
        <w:rPr>
          <w:rFonts w:ascii="Calibri" w:hAnsi="Calibri"/>
          <w:sz w:val="20"/>
          <w:szCs w:val="22"/>
        </w:rPr>
      </w:pPr>
      <w:r w:rsidRPr="00131278">
        <w:rPr>
          <w:rFonts w:ascii="Calibri" w:hAnsi="Calibri"/>
          <w:sz w:val="20"/>
          <w:szCs w:val="22"/>
        </w:rPr>
        <w:t>* – należy zakreślić właściwą odpowiedź.</w:t>
      </w:r>
    </w:p>
    <w:p w14:paraId="2088E956" w14:textId="77777777" w:rsidR="008F0346" w:rsidRDefault="008F0346" w:rsidP="008F0346">
      <w:pPr>
        <w:jc w:val="both"/>
        <w:rPr>
          <w:rFonts w:ascii="Calibri" w:hAnsi="Calibri"/>
          <w:sz w:val="20"/>
          <w:szCs w:val="22"/>
        </w:rPr>
      </w:pPr>
      <w:r w:rsidRPr="00131278">
        <w:rPr>
          <w:rFonts w:ascii="Calibri" w:hAnsi="Calibri"/>
          <w:sz w:val="20"/>
          <w:szCs w:val="22"/>
        </w:rPr>
        <w:t xml:space="preserve">** – wszelkie informacje zawarte w tabeli powinny być zgodnie z Zaświadczeniami o udzielonej pomocy </w:t>
      </w:r>
      <w:r w:rsidRPr="00131278">
        <w:rPr>
          <w:rFonts w:ascii="Calibri" w:hAnsi="Calibri"/>
          <w:i/>
          <w:sz w:val="20"/>
          <w:szCs w:val="22"/>
        </w:rPr>
        <w:t xml:space="preserve">de </w:t>
      </w:r>
      <w:proofErr w:type="spellStart"/>
      <w:r w:rsidRPr="00131278">
        <w:rPr>
          <w:rFonts w:ascii="Calibri" w:hAnsi="Calibri"/>
          <w:i/>
          <w:sz w:val="20"/>
          <w:szCs w:val="22"/>
        </w:rPr>
        <w:t>minimis</w:t>
      </w:r>
      <w:proofErr w:type="spellEnd"/>
      <w:r w:rsidRPr="00131278">
        <w:rPr>
          <w:rFonts w:ascii="Calibri" w:hAnsi="Calibri"/>
          <w:i/>
          <w:sz w:val="20"/>
          <w:szCs w:val="22"/>
        </w:rPr>
        <w:t>,</w:t>
      </w:r>
      <w:r w:rsidRPr="00131278">
        <w:rPr>
          <w:rFonts w:ascii="Calibri" w:hAnsi="Calibri"/>
          <w:sz w:val="20"/>
          <w:szCs w:val="22"/>
        </w:rPr>
        <w:t xml:space="preserve"> jakie </w:t>
      </w:r>
      <w:r>
        <w:rPr>
          <w:rFonts w:ascii="Calibri" w:hAnsi="Calibri"/>
          <w:sz w:val="20"/>
          <w:szCs w:val="22"/>
        </w:rPr>
        <w:t>wnioskodawca</w:t>
      </w:r>
      <w:r w:rsidRPr="00131278">
        <w:rPr>
          <w:rFonts w:ascii="Calibri" w:hAnsi="Calibri"/>
          <w:sz w:val="20"/>
          <w:szCs w:val="22"/>
        </w:rPr>
        <w:t xml:space="preserve"> otrzymał od podmiotów udzielających mu pomocy </w:t>
      </w:r>
      <w:r w:rsidRPr="00131278">
        <w:rPr>
          <w:rFonts w:ascii="Calibri" w:hAnsi="Calibri"/>
          <w:i/>
          <w:sz w:val="20"/>
          <w:szCs w:val="22"/>
        </w:rPr>
        <w:t xml:space="preserve">de </w:t>
      </w:r>
      <w:proofErr w:type="spellStart"/>
      <w:r w:rsidRPr="00131278">
        <w:rPr>
          <w:rFonts w:ascii="Calibri" w:hAnsi="Calibri"/>
          <w:i/>
          <w:sz w:val="20"/>
          <w:szCs w:val="22"/>
        </w:rPr>
        <w:t>minimis</w:t>
      </w:r>
      <w:proofErr w:type="spellEnd"/>
      <w:r w:rsidRPr="00131278">
        <w:rPr>
          <w:rFonts w:ascii="Calibri" w:hAnsi="Calibri"/>
          <w:sz w:val="20"/>
          <w:szCs w:val="22"/>
        </w:rPr>
        <w:t xml:space="preserve"> w okresie bieżącego roku podatkowego oraz dwóch poprzedzających </w:t>
      </w:r>
      <w:r w:rsidRPr="00EE06B4">
        <w:rPr>
          <w:rFonts w:ascii="Calibri" w:hAnsi="Calibri"/>
          <w:sz w:val="20"/>
          <w:szCs w:val="22"/>
        </w:rPr>
        <w:t>go</w:t>
      </w:r>
      <w:r>
        <w:rPr>
          <w:rFonts w:ascii="Calibri" w:hAnsi="Calibri"/>
          <w:sz w:val="20"/>
          <w:szCs w:val="22"/>
        </w:rPr>
        <w:t xml:space="preserve"> lat podatkowych.</w:t>
      </w:r>
      <w:r w:rsidRPr="00131278">
        <w:rPr>
          <w:rFonts w:ascii="Calibri" w:hAnsi="Calibri"/>
          <w:sz w:val="20"/>
          <w:szCs w:val="22"/>
        </w:rPr>
        <w:t xml:space="preserve"> </w:t>
      </w:r>
    </w:p>
    <w:p w14:paraId="06FEEEBF" w14:textId="77777777" w:rsidR="00A71E39" w:rsidRPr="008F0346" w:rsidRDefault="00A71E39" w:rsidP="008F0346"/>
    <w:sectPr w:rsidR="00A71E39" w:rsidRPr="008F0346" w:rsidSect="00246DDB">
      <w:headerReference w:type="default" r:id="rId7"/>
      <w:footerReference w:type="default" r:id="rId8"/>
      <w:pgSz w:w="11906" w:h="16838"/>
      <w:pgMar w:top="156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8DE5" w14:textId="77777777" w:rsidR="00ED4A65" w:rsidRDefault="00ED4A65" w:rsidP="00246DDB">
      <w:r>
        <w:separator/>
      </w:r>
    </w:p>
  </w:endnote>
  <w:endnote w:type="continuationSeparator" w:id="0">
    <w:p w14:paraId="33B7E5B8" w14:textId="77777777" w:rsidR="00ED4A65" w:rsidRDefault="00ED4A65" w:rsidP="0024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118"/>
    </w:tblGrid>
    <w:tr w:rsidR="00246DDB" w:rsidRPr="0039704A" w14:paraId="3004BCDD" w14:textId="77777777" w:rsidTr="003111B6">
      <w:tc>
        <w:tcPr>
          <w:tcW w:w="7656" w:type="dxa"/>
        </w:tcPr>
        <w:p w14:paraId="19E8443B" w14:textId="47A47436" w:rsidR="00246DDB" w:rsidRPr="00316E25" w:rsidRDefault="00246DDB" w:rsidP="00246DDB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S.A., Al. Grunwaldzka 472 D, 80-309 Gdańsk  </w:t>
          </w:r>
        </w:p>
        <w:p w14:paraId="7E8E5037" w14:textId="40FE554D" w:rsidR="00246DDB" w:rsidRPr="0039704A" w:rsidRDefault="00246DDB" w:rsidP="00246DDB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118" w:type="dxa"/>
        </w:tcPr>
        <w:p w14:paraId="34A84471" w14:textId="77777777" w:rsidR="00246DDB" w:rsidRPr="0039704A" w:rsidRDefault="00246DDB" w:rsidP="00246DDB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  <w:r>
            <w:rPr>
              <w:rFonts w:ascii="Calibri" w:eastAsia="Calibri" w:hAnsi="Calibri"/>
              <w:b/>
              <w:bCs/>
              <w:noProof/>
            </w:rPr>
            <w:drawing>
              <wp:anchor distT="0" distB="0" distL="114300" distR="114300" simplePos="0" relativeHeight="251661312" behindDoc="0" locked="0" layoutInCell="1" allowOverlap="1" wp14:anchorId="40CE2A0D" wp14:editId="402FFE4D">
                <wp:simplePos x="0" y="0"/>
                <wp:positionH relativeFrom="column">
                  <wp:posOffset>458470</wp:posOffset>
                </wp:positionH>
                <wp:positionV relativeFrom="paragraph">
                  <wp:posOffset>74295</wp:posOffset>
                </wp:positionV>
                <wp:extent cx="1351280" cy="504825"/>
                <wp:effectExtent l="19050" t="0" r="1270" b="0"/>
                <wp:wrapNone/>
                <wp:docPr id="36" name="Obraz 36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2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65683A2" w14:textId="77777777" w:rsidR="00246DDB" w:rsidRPr="0039704A" w:rsidRDefault="00246DDB" w:rsidP="00246DDB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</w:p>
      </w:tc>
    </w:tr>
  </w:tbl>
  <w:p w14:paraId="23146B20" w14:textId="77777777" w:rsidR="00246DDB" w:rsidRDefault="00246DDB" w:rsidP="00246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1137" w14:textId="77777777" w:rsidR="00ED4A65" w:rsidRDefault="00ED4A65" w:rsidP="00246DDB">
      <w:r>
        <w:separator/>
      </w:r>
    </w:p>
  </w:footnote>
  <w:footnote w:type="continuationSeparator" w:id="0">
    <w:p w14:paraId="12F6F8D9" w14:textId="77777777" w:rsidR="00ED4A65" w:rsidRDefault="00ED4A65" w:rsidP="0024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99F9" w14:textId="31F49882" w:rsidR="00246DDB" w:rsidRDefault="00246DDB">
    <w:pPr>
      <w:pStyle w:val="Nagwek"/>
    </w:pPr>
    <w:r w:rsidRPr="001E1D08">
      <w:rPr>
        <w:noProof/>
      </w:rPr>
      <w:drawing>
        <wp:anchor distT="0" distB="0" distL="114300" distR="114300" simplePos="0" relativeHeight="251659264" behindDoc="0" locked="0" layoutInCell="0" allowOverlap="1" wp14:anchorId="0F8B8B58" wp14:editId="71E55ED5">
          <wp:simplePos x="0" y="0"/>
          <wp:positionH relativeFrom="margin">
            <wp:posOffset>-330835</wp:posOffset>
          </wp:positionH>
          <wp:positionV relativeFrom="topMargin">
            <wp:posOffset>227965</wp:posOffset>
          </wp:positionV>
          <wp:extent cx="6553200" cy="704850"/>
          <wp:effectExtent l="19050" t="0" r="0" b="0"/>
          <wp:wrapNone/>
          <wp:docPr id="35" name="Obraz 3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80FFFE" w14:textId="77777777" w:rsidR="00246DDB" w:rsidRDefault="00246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1774" w:hanging="360"/>
      </w:pPr>
      <w:rPr>
        <w:rFonts w:ascii="Courier New" w:hAnsi="Courier New" w:cs="Courier New"/>
        <w:lang w:val="en-US"/>
      </w:rPr>
    </w:lvl>
  </w:abstractNum>
  <w:abstractNum w:abstractNumId="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F05C78D2"/>
    <w:name w:val="WW8Num1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smallCaps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="Times New Roman" w:hint="default"/>
        <w:b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89" w:hanging="360"/>
      </w:pPr>
      <w:rPr>
        <w:rFonts w:ascii="Symbol" w:hAnsi="Symbol" w:cs="Symbol"/>
        <w:sz w:val="22"/>
        <w:szCs w:val="22"/>
      </w:rPr>
    </w:lvl>
  </w:abstractNum>
  <w:abstractNum w:abstractNumId="4" w15:restartNumberingAfterBreak="0">
    <w:nsid w:val="019A1478"/>
    <w:multiLevelType w:val="multilevel"/>
    <w:tmpl w:val="DD06E83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39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43C26DF"/>
    <w:multiLevelType w:val="multilevel"/>
    <w:tmpl w:val="DD06E83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39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6C2613A"/>
    <w:multiLevelType w:val="hybridMultilevel"/>
    <w:tmpl w:val="860E62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31363B"/>
    <w:multiLevelType w:val="hybridMultilevel"/>
    <w:tmpl w:val="564AA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448B9"/>
    <w:multiLevelType w:val="multilevel"/>
    <w:tmpl w:val="DD06E83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39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726C91"/>
    <w:multiLevelType w:val="hybridMultilevel"/>
    <w:tmpl w:val="7E8089DC"/>
    <w:lvl w:ilvl="0" w:tplc="04150001">
      <w:start w:val="1"/>
      <w:numFmt w:val="bullet"/>
      <w:lvlText w:val=""/>
      <w:lvlJc w:val="left"/>
      <w:pPr>
        <w:ind w:left="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10" w15:restartNumberingAfterBreak="0">
    <w:nsid w:val="11B62B51"/>
    <w:multiLevelType w:val="hybridMultilevel"/>
    <w:tmpl w:val="95929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605D1"/>
    <w:multiLevelType w:val="multilevel"/>
    <w:tmpl w:val="8DF0D8E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247" w:hanging="39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0B04ACE"/>
    <w:multiLevelType w:val="multilevel"/>
    <w:tmpl w:val="DD06E83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39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18D629B"/>
    <w:multiLevelType w:val="multilevel"/>
    <w:tmpl w:val="DD06E83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39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7425A01"/>
    <w:multiLevelType w:val="multilevel"/>
    <w:tmpl w:val="DD06E83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39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80771F"/>
    <w:multiLevelType w:val="multilevel"/>
    <w:tmpl w:val="DD06E83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39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3614ACC"/>
    <w:multiLevelType w:val="multilevel"/>
    <w:tmpl w:val="DD06E83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39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502537A"/>
    <w:multiLevelType w:val="multilevel"/>
    <w:tmpl w:val="53CA0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37F20354"/>
    <w:multiLevelType w:val="hybridMultilevel"/>
    <w:tmpl w:val="A770F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B34B9"/>
    <w:multiLevelType w:val="multilevel"/>
    <w:tmpl w:val="CB4A88D8"/>
    <w:lvl w:ilvl="0">
      <w:start w:val="1"/>
      <w:numFmt w:val="decimal"/>
      <w:lvlText w:val="%1."/>
      <w:lvlJc w:val="center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39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8EE32A8"/>
    <w:multiLevelType w:val="hybridMultilevel"/>
    <w:tmpl w:val="1F845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E3844"/>
    <w:multiLevelType w:val="multilevel"/>
    <w:tmpl w:val="DD06E83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39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A7F67B5"/>
    <w:multiLevelType w:val="multilevel"/>
    <w:tmpl w:val="F836D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3F222E93"/>
    <w:multiLevelType w:val="hybridMultilevel"/>
    <w:tmpl w:val="AA7CEE9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42712D13"/>
    <w:multiLevelType w:val="hybridMultilevel"/>
    <w:tmpl w:val="101C7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B0E3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313B9"/>
    <w:multiLevelType w:val="multilevel"/>
    <w:tmpl w:val="DD06E83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39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4D60C6B"/>
    <w:multiLevelType w:val="hybridMultilevel"/>
    <w:tmpl w:val="BFB87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45231"/>
    <w:multiLevelType w:val="multilevel"/>
    <w:tmpl w:val="DD06E83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39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94C3618"/>
    <w:multiLevelType w:val="hybridMultilevel"/>
    <w:tmpl w:val="5C242CBA"/>
    <w:lvl w:ilvl="0" w:tplc="C366D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D3CA9"/>
    <w:multiLevelType w:val="hybridMultilevel"/>
    <w:tmpl w:val="E3D28F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684BA6"/>
    <w:multiLevelType w:val="multilevel"/>
    <w:tmpl w:val="493621A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39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EF6040A"/>
    <w:multiLevelType w:val="multilevel"/>
    <w:tmpl w:val="F576406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396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64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0F03E11"/>
    <w:multiLevelType w:val="hybridMultilevel"/>
    <w:tmpl w:val="B180227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17A6C19"/>
    <w:multiLevelType w:val="hybridMultilevel"/>
    <w:tmpl w:val="BD669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347F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51120"/>
    <w:multiLevelType w:val="hybridMultilevel"/>
    <w:tmpl w:val="1CB0E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48EC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E64F1"/>
    <w:multiLevelType w:val="hybridMultilevel"/>
    <w:tmpl w:val="86585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A4C87"/>
    <w:multiLevelType w:val="multilevel"/>
    <w:tmpl w:val="DD06E83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39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0E61272"/>
    <w:multiLevelType w:val="multilevel"/>
    <w:tmpl w:val="CB4A88D8"/>
    <w:lvl w:ilvl="0">
      <w:start w:val="1"/>
      <w:numFmt w:val="decimal"/>
      <w:lvlText w:val="%1."/>
      <w:lvlJc w:val="center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39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4056768"/>
    <w:multiLevelType w:val="multilevel"/>
    <w:tmpl w:val="DD06E83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39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6B74A7E"/>
    <w:multiLevelType w:val="multilevel"/>
    <w:tmpl w:val="DD06E83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39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ABE3A66"/>
    <w:multiLevelType w:val="multilevel"/>
    <w:tmpl w:val="DD06E83E"/>
    <w:lvl w:ilvl="0">
      <w:start w:val="1"/>
      <w:numFmt w:val="decimal"/>
      <w:lvlText w:val="%1."/>
      <w:lvlJc w:val="left"/>
      <w:pPr>
        <w:ind w:left="7060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51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910" w:hanging="39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307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846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82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1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5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03" w:hanging="360"/>
      </w:pPr>
      <w:rPr>
        <w:rFonts w:hint="default"/>
      </w:rPr>
    </w:lvl>
  </w:abstractNum>
  <w:abstractNum w:abstractNumId="41" w15:restartNumberingAfterBreak="0">
    <w:nsid w:val="72545B77"/>
    <w:multiLevelType w:val="multilevel"/>
    <w:tmpl w:val="CB4A88D8"/>
    <w:lvl w:ilvl="0">
      <w:start w:val="1"/>
      <w:numFmt w:val="decimal"/>
      <w:lvlText w:val="%1."/>
      <w:lvlJc w:val="center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39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4095E83"/>
    <w:multiLevelType w:val="multilevel"/>
    <w:tmpl w:val="DD06E83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39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93D7A26"/>
    <w:multiLevelType w:val="multilevel"/>
    <w:tmpl w:val="CB4A88D8"/>
    <w:lvl w:ilvl="0">
      <w:start w:val="1"/>
      <w:numFmt w:val="decimal"/>
      <w:lvlText w:val="%1."/>
      <w:lvlJc w:val="center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39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FA35C0A"/>
    <w:multiLevelType w:val="multilevel"/>
    <w:tmpl w:val="DD06E83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39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35"/>
  </w:num>
  <w:num w:numId="4">
    <w:abstractNumId w:val="7"/>
  </w:num>
  <w:num w:numId="5">
    <w:abstractNumId w:val="17"/>
  </w:num>
  <w:num w:numId="6">
    <w:abstractNumId w:val="31"/>
  </w:num>
  <w:num w:numId="7">
    <w:abstractNumId w:val="5"/>
  </w:num>
  <w:num w:numId="8">
    <w:abstractNumId w:val="39"/>
  </w:num>
  <w:num w:numId="9">
    <w:abstractNumId w:val="36"/>
  </w:num>
  <w:num w:numId="10">
    <w:abstractNumId w:val="40"/>
  </w:num>
  <w:num w:numId="11">
    <w:abstractNumId w:val="4"/>
  </w:num>
  <w:num w:numId="12">
    <w:abstractNumId w:val="14"/>
  </w:num>
  <w:num w:numId="13">
    <w:abstractNumId w:val="12"/>
  </w:num>
  <w:num w:numId="14">
    <w:abstractNumId w:val="44"/>
  </w:num>
  <w:num w:numId="15">
    <w:abstractNumId w:val="11"/>
  </w:num>
  <w:num w:numId="16">
    <w:abstractNumId w:val="8"/>
  </w:num>
  <w:num w:numId="17">
    <w:abstractNumId w:val="13"/>
  </w:num>
  <w:num w:numId="18">
    <w:abstractNumId w:val="38"/>
  </w:num>
  <w:num w:numId="19">
    <w:abstractNumId w:val="42"/>
  </w:num>
  <w:num w:numId="20">
    <w:abstractNumId w:val="30"/>
  </w:num>
  <w:num w:numId="21">
    <w:abstractNumId w:val="37"/>
  </w:num>
  <w:num w:numId="22">
    <w:abstractNumId w:val="27"/>
  </w:num>
  <w:num w:numId="23">
    <w:abstractNumId w:val="25"/>
  </w:num>
  <w:num w:numId="24">
    <w:abstractNumId w:val="16"/>
  </w:num>
  <w:num w:numId="25">
    <w:abstractNumId w:val="15"/>
  </w:num>
  <w:num w:numId="26">
    <w:abstractNumId w:val="21"/>
  </w:num>
  <w:num w:numId="27">
    <w:abstractNumId w:val="19"/>
  </w:num>
  <w:num w:numId="28">
    <w:abstractNumId w:val="43"/>
  </w:num>
  <w:num w:numId="29">
    <w:abstractNumId w:val="41"/>
  </w:num>
  <w:num w:numId="30">
    <w:abstractNumId w:val="28"/>
  </w:num>
  <w:num w:numId="31">
    <w:abstractNumId w:val="6"/>
  </w:num>
  <w:num w:numId="32">
    <w:abstractNumId w:val="32"/>
  </w:num>
  <w:num w:numId="33">
    <w:abstractNumId w:val="23"/>
  </w:num>
  <w:num w:numId="34">
    <w:abstractNumId w:val="20"/>
  </w:num>
  <w:num w:numId="35">
    <w:abstractNumId w:val="18"/>
  </w:num>
  <w:num w:numId="36">
    <w:abstractNumId w:val="9"/>
  </w:num>
  <w:num w:numId="37">
    <w:abstractNumId w:val="34"/>
  </w:num>
  <w:num w:numId="38">
    <w:abstractNumId w:val="29"/>
  </w:num>
  <w:num w:numId="39">
    <w:abstractNumId w:val="33"/>
  </w:num>
  <w:num w:numId="40">
    <w:abstractNumId w:val="24"/>
  </w:num>
  <w:num w:numId="41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DB"/>
    <w:rsid w:val="00013635"/>
    <w:rsid w:val="00025C84"/>
    <w:rsid w:val="00090A87"/>
    <w:rsid w:val="000C4879"/>
    <w:rsid w:val="00134584"/>
    <w:rsid w:val="001B5D25"/>
    <w:rsid w:val="00246DDB"/>
    <w:rsid w:val="002B794F"/>
    <w:rsid w:val="008F0346"/>
    <w:rsid w:val="009278ED"/>
    <w:rsid w:val="00A02E3C"/>
    <w:rsid w:val="00A54E6E"/>
    <w:rsid w:val="00A71E39"/>
    <w:rsid w:val="00B90AC1"/>
    <w:rsid w:val="00D175C1"/>
    <w:rsid w:val="00E20DD2"/>
    <w:rsid w:val="00E60340"/>
    <w:rsid w:val="00ED4A65"/>
    <w:rsid w:val="00EF63DA"/>
    <w:rsid w:val="00FD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0E7CB"/>
  <w15:chartTrackingRefBased/>
  <w15:docId w15:val="{12B7DC0C-9055-4C93-A3DC-C2F5736E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3635"/>
    <w:pPr>
      <w:keepNext/>
      <w:spacing w:before="240" w:after="6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603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6034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013635"/>
    <w:pPr>
      <w:keepNext/>
      <w:ind w:left="5580"/>
      <w:jc w:val="both"/>
      <w:outlineLvl w:val="3"/>
    </w:pPr>
    <w:rPr>
      <w:rFonts w:ascii="Arial" w:hAnsi="Arial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13635"/>
    <w:pPr>
      <w:keepNext/>
      <w:ind w:left="4956" w:firstLine="624"/>
      <w:jc w:val="both"/>
      <w:outlineLvl w:val="4"/>
    </w:pPr>
    <w:rPr>
      <w:rFonts w:ascii="Arial" w:hAnsi="Arial"/>
      <w:b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1363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13635"/>
    <w:pPr>
      <w:tabs>
        <w:tab w:val="num" w:pos="1296"/>
      </w:tabs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013635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1363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46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6DDB"/>
  </w:style>
  <w:style w:type="paragraph" w:styleId="Stopka">
    <w:name w:val="footer"/>
    <w:basedOn w:val="Normalny"/>
    <w:link w:val="StopkaZnak"/>
    <w:uiPriority w:val="99"/>
    <w:unhideWhenUsed/>
    <w:rsid w:val="00246D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DDB"/>
  </w:style>
  <w:style w:type="character" w:styleId="Numerstrony">
    <w:name w:val="page number"/>
    <w:basedOn w:val="Domylnaczcionkaakapitu"/>
    <w:rsid w:val="00EF63DA"/>
  </w:style>
  <w:style w:type="paragraph" w:styleId="Tekstprzypisukocowego">
    <w:name w:val="endnote text"/>
    <w:basedOn w:val="Normalny"/>
    <w:link w:val="TekstprzypisukocowegoZnak"/>
    <w:uiPriority w:val="99"/>
    <w:rsid w:val="00EF63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F63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F63DA"/>
    <w:rPr>
      <w:vertAlign w:val="superscript"/>
    </w:rPr>
  </w:style>
  <w:style w:type="paragraph" w:styleId="Tekstpodstawowy">
    <w:name w:val="Body Text"/>
    <w:basedOn w:val="Normalny"/>
    <w:link w:val="TekstpodstawowyZnak"/>
    <w:rsid w:val="00EF63DA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F6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F63DA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EF63D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F63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F63D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F63D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60340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60340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E60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6034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6034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rsid w:val="00E60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60340"/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034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60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6034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E60340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E6034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E60340"/>
    <w:rPr>
      <w:vertAlign w:val="superscript"/>
    </w:rPr>
  </w:style>
  <w:style w:type="character" w:styleId="Hipercze">
    <w:name w:val="Hyperlink"/>
    <w:uiPriority w:val="99"/>
    <w:rsid w:val="00E60340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E6034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E60340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E603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semiHidden/>
    <w:rsid w:val="00E603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60340"/>
    <w:rPr>
      <w:rFonts w:ascii="Calibri" w:eastAsia="Times New Roman" w:hAnsi="Calibri" w:cs="Times New Roman"/>
    </w:rPr>
  </w:style>
  <w:style w:type="character" w:customStyle="1" w:styleId="WW8Num1z0">
    <w:name w:val="WW8Num1z0"/>
    <w:rsid w:val="00E60340"/>
    <w:rPr>
      <w:rFonts w:ascii="Symbol" w:hAnsi="Symbol" w:cs="Symbol"/>
    </w:rPr>
  </w:style>
  <w:style w:type="character" w:customStyle="1" w:styleId="WW8Num1z1">
    <w:name w:val="WW8Num1z1"/>
    <w:rsid w:val="00E60340"/>
    <w:rPr>
      <w:rFonts w:ascii="Courier New" w:hAnsi="Courier New" w:cs="Courier New"/>
    </w:rPr>
  </w:style>
  <w:style w:type="character" w:customStyle="1" w:styleId="WW8Num1z2">
    <w:name w:val="WW8Num1z2"/>
    <w:rsid w:val="00E60340"/>
    <w:rPr>
      <w:rFonts w:ascii="Wingdings" w:hAnsi="Wingdings" w:cs="Wingdings"/>
    </w:rPr>
  </w:style>
  <w:style w:type="character" w:customStyle="1" w:styleId="WW8Num2z0">
    <w:name w:val="WW8Num2z0"/>
    <w:rsid w:val="00E60340"/>
    <w:rPr>
      <w:rFonts w:ascii="Courier New" w:eastAsia="Calibri" w:hAnsi="Courier New" w:cs="Courier New"/>
      <w:sz w:val="22"/>
      <w:szCs w:val="22"/>
    </w:rPr>
  </w:style>
  <w:style w:type="character" w:customStyle="1" w:styleId="WW8Num2z2">
    <w:name w:val="WW8Num2z2"/>
    <w:rsid w:val="00E60340"/>
  </w:style>
  <w:style w:type="character" w:customStyle="1" w:styleId="WW8Num2z3">
    <w:name w:val="WW8Num2z3"/>
    <w:rsid w:val="00E60340"/>
  </w:style>
  <w:style w:type="character" w:customStyle="1" w:styleId="WW8Num2z4">
    <w:name w:val="WW8Num2z4"/>
    <w:rsid w:val="00E60340"/>
  </w:style>
  <w:style w:type="character" w:customStyle="1" w:styleId="WW8Num2z5">
    <w:name w:val="WW8Num2z5"/>
    <w:rsid w:val="00E60340"/>
  </w:style>
  <w:style w:type="character" w:customStyle="1" w:styleId="WW8Num2z6">
    <w:name w:val="WW8Num2z6"/>
    <w:rsid w:val="00E60340"/>
  </w:style>
  <w:style w:type="character" w:customStyle="1" w:styleId="WW8Num2z7">
    <w:name w:val="WW8Num2z7"/>
    <w:rsid w:val="00E60340"/>
  </w:style>
  <w:style w:type="character" w:customStyle="1" w:styleId="WW8Num2z8">
    <w:name w:val="WW8Num2z8"/>
    <w:rsid w:val="00E60340"/>
  </w:style>
  <w:style w:type="character" w:customStyle="1" w:styleId="WW8Num3z0">
    <w:name w:val="WW8Num3z0"/>
    <w:rsid w:val="00E60340"/>
    <w:rPr>
      <w:rFonts w:ascii="Courier New" w:hAnsi="Courier New" w:cs="Courier New"/>
    </w:rPr>
  </w:style>
  <w:style w:type="character" w:customStyle="1" w:styleId="WW8Num3z2">
    <w:name w:val="WW8Num3z2"/>
    <w:rsid w:val="00E60340"/>
    <w:rPr>
      <w:rFonts w:ascii="Wingdings" w:hAnsi="Wingdings" w:cs="Wingdings"/>
    </w:rPr>
  </w:style>
  <w:style w:type="character" w:customStyle="1" w:styleId="WW8Num3z3">
    <w:name w:val="WW8Num3z3"/>
    <w:rsid w:val="00E60340"/>
    <w:rPr>
      <w:rFonts w:ascii="Symbol" w:hAnsi="Symbol" w:cs="Symbol"/>
    </w:rPr>
  </w:style>
  <w:style w:type="character" w:customStyle="1" w:styleId="WW8Num4z0">
    <w:name w:val="WW8Num4z0"/>
    <w:rsid w:val="00E60340"/>
    <w:rPr>
      <w:rFonts w:ascii="Symbol" w:hAnsi="Symbol" w:cs="Symbol"/>
    </w:rPr>
  </w:style>
  <w:style w:type="character" w:customStyle="1" w:styleId="WW8Num4z1">
    <w:name w:val="WW8Num4z1"/>
    <w:rsid w:val="00E60340"/>
    <w:rPr>
      <w:rFonts w:ascii="Courier New" w:hAnsi="Courier New" w:cs="Courier New"/>
    </w:rPr>
  </w:style>
  <w:style w:type="character" w:customStyle="1" w:styleId="WW8Num4z2">
    <w:name w:val="WW8Num4z2"/>
    <w:rsid w:val="00E60340"/>
    <w:rPr>
      <w:rFonts w:ascii="Wingdings" w:hAnsi="Wingdings" w:cs="Wingdings"/>
    </w:rPr>
  </w:style>
  <w:style w:type="character" w:customStyle="1" w:styleId="WW8Num5z0">
    <w:name w:val="WW8Num5z0"/>
    <w:rsid w:val="00E60340"/>
    <w:rPr>
      <w:rFonts w:ascii="Symbol" w:hAnsi="Symbol" w:cs="Symbol"/>
    </w:rPr>
  </w:style>
  <w:style w:type="character" w:customStyle="1" w:styleId="WW8Num5z2">
    <w:name w:val="WW8Num5z2"/>
    <w:rsid w:val="00E60340"/>
    <w:rPr>
      <w:rFonts w:ascii="Wingdings" w:hAnsi="Wingdings" w:cs="Wingdings"/>
    </w:rPr>
  </w:style>
  <w:style w:type="character" w:customStyle="1" w:styleId="WW8Num5z4">
    <w:name w:val="WW8Num5z4"/>
    <w:rsid w:val="00E60340"/>
    <w:rPr>
      <w:rFonts w:ascii="Courier New" w:hAnsi="Courier New" w:cs="Courier New"/>
    </w:rPr>
  </w:style>
  <w:style w:type="character" w:customStyle="1" w:styleId="WW8Num6z0">
    <w:name w:val="WW8Num6z0"/>
    <w:rsid w:val="00E60340"/>
    <w:rPr>
      <w:rFonts w:ascii="Symbol" w:hAnsi="Symbol" w:cs="Symbol"/>
    </w:rPr>
  </w:style>
  <w:style w:type="character" w:customStyle="1" w:styleId="WW8Num6z1">
    <w:name w:val="WW8Num6z1"/>
    <w:rsid w:val="00E60340"/>
    <w:rPr>
      <w:rFonts w:ascii="Courier New" w:hAnsi="Courier New" w:cs="Courier New"/>
    </w:rPr>
  </w:style>
  <w:style w:type="character" w:customStyle="1" w:styleId="WW8Num6z2">
    <w:name w:val="WW8Num6z2"/>
    <w:rsid w:val="00E60340"/>
    <w:rPr>
      <w:rFonts w:ascii="Wingdings" w:hAnsi="Wingdings" w:cs="Wingdings"/>
    </w:rPr>
  </w:style>
  <w:style w:type="character" w:customStyle="1" w:styleId="WW8Num7z0">
    <w:name w:val="WW8Num7z0"/>
    <w:rsid w:val="00E60340"/>
    <w:rPr>
      <w:rFonts w:ascii="Courier New" w:hAnsi="Courier New" w:cs="Courier New"/>
      <w:lang w:val="en-US"/>
    </w:rPr>
  </w:style>
  <w:style w:type="character" w:customStyle="1" w:styleId="WW8Num7z2">
    <w:name w:val="WW8Num7z2"/>
    <w:rsid w:val="00E60340"/>
    <w:rPr>
      <w:rFonts w:ascii="Wingdings" w:hAnsi="Wingdings" w:cs="Wingdings"/>
    </w:rPr>
  </w:style>
  <w:style w:type="character" w:customStyle="1" w:styleId="WW8Num7z3">
    <w:name w:val="WW8Num7z3"/>
    <w:rsid w:val="00E60340"/>
    <w:rPr>
      <w:rFonts w:ascii="Symbol" w:hAnsi="Symbol" w:cs="Symbol"/>
    </w:rPr>
  </w:style>
  <w:style w:type="character" w:customStyle="1" w:styleId="WW8Num8z0">
    <w:name w:val="WW8Num8z0"/>
    <w:rsid w:val="00E60340"/>
    <w:rPr>
      <w:rFonts w:ascii="Symbol" w:eastAsia="Calibri" w:hAnsi="Symbol" w:cs="Symbol"/>
    </w:rPr>
  </w:style>
  <w:style w:type="character" w:customStyle="1" w:styleId="WW8Num8z1">
    <w:name w:val="WW8Num8z1"/>
    <w:rsid w:val="00E60340"/>
    <w:rPr>
      <w:rFonts w:ascii="Courier New" w:hAnsi="Courier New" w:cs="Courier New"/>
    </w:rPr>
  </w:style>
  <w:style w:type="character" w:customStyle="1" w:styleId="WW8Num8z2">
    <w:name w:val="WW8Num8z2"/>
    <w:rsid w:val="00E60340"/>
    <w:rPr>
      <w:rFonts w:ascii="Wingdings" w:hAnsi="Wingdings" w:cs="Wingdings"/>
    </w:rPr>
  </w:style>
  <w:style w:type="character" w:customStyle="1" w:styleId="WW8Num9z0">
    <w:name w:val="WW8Num9z0"/>
    <w:rsid w:val="00E60340"/>
  </w:style>
  <w:style w:type="character" w:customStyle="1" w:styleId="WW8Num9z1">
    <w:name w:val="WW8Num9z1"/>
    <w:rsid w:val="00E60340"/>
    <w:rPr>
      <w:b/>
      <w:smallCaps/>
    </w:rPr>
  </w:style>
  <w:style w:type="character" w:customStyle="1" w:styleId="WW8Num9z2">
    <w:name w:val="WW8Num9z2"/>
    <w:rsid w:val="00E60340"/>
    <w:rPr>
      <w:rFonts w:ascii="Calibri" w:eastAsia="Calibri" w:hAnsi="Calibri" w:cs="Calibri"/>
      <w:b/>
      <w:smallCaps/>
      <w:sz w:val="22"/>
      <w:szCs w:val="22"/>
      <w:lang w:eastAsia="en-US"/>
    </w:rPr>
  </w:style>
  <w:style w:type="character" w:customStyle="1" w:styleId="WW8Num9z3">
    <w:name w:val="WW8Num9z3"/>
    <w:rsid w:val="00E60340"/>
  </w:style>
  <w:style w:type="character" w:customStyle="1" w:styleId="WW8Num9z4">
    <w:name w:val="WW8Num9z4"/>
    <w:rsid w:val="00E60340"/>
  </w:style>
  <w:style w:type="character" w:customStyle="1" w:styleId="WW8Num9z5">
    <w:name w:val="WW8Num9z5"/>
    <w:rsid w:val="00E60340"/>
  </w:style>
  <w:style w:type="character" w:customStyle="1" w:styleId="WW8Num9z6">
    <w:name w:val="WW8Num9z6"/>
    <w:rsid w:val="00E60340"/>
  </w:style>
  <w:style w:type="character" w:customStyle="1" w:styleId="WW8Num9z7">
    <w:name w:val="WW8Num9z7"/>
    <w:rsid w:val="00E60340"/>
  </w:style>
  <w:style w:type="character" w:customStyle="1" w:styleId="WW8Num9z8">
    <w:name w:val="WW8Num9z8"/>
    <w:rsid w:val="00E60340"/>
  </w:style>
  <w:style w:type="character" w:customStyle="1" w:styleId="WW8Num10z0">
    <w:name w:val="WW8Num10z0"/>
    <w:rsid w:val="00E60340"/>
    <w:rPr>
      <w:rFonts w:ascii="Symbol" w:hAnsi="Symbol" w:cs="Symbol"/>
    </w:rPr>
  </w:style>
  <w:style w:type="character" w:customStyle="1" w:styleId="WW8Num10z1">
    <w:name w:val="WW8Num10z1"/>
    <w:rsid w:val="00E60340"/>
    <w:rPr>
      <w:rFonts w:ascii="Courier New" w:hAnsi="Courier New" w:cs="Courier New"/>
    </w:rPr>
  </w:style>
  <w:style w:type="character" w:customStyle="1" w:styleId="WW8Num10z2">
    <w:name w:val="WW8Num10z2"/>
    <w:rsid w:val="00E60340"/>
    <w:rPr>
      <w:rFonts w:ascii="Wingdings" w:hAnsi="Wingdings" w:cs="Wingdings"/>
    </w:rPr>
  </w:style>
  <w:style w:type="character" w:customStyle="1" w:styleId="WW8Num11z0">
    <w:name w:val="WW8Num11z0"/>
    <w:rsid w:val="00E60340"/>
    <w:rPr>
      <w:rFonts w:ascii="Symbol" w:eastAsia="Calibri" w:hAnsi="Symbol" w:cs="Symbol"/>
      <w:sz w:val="22"/>
      <w:szCs w:val="22"/>
    </w:rPr>
  </w:style>
  <w:style w:type="character" w:customStyle="1" w:styleId="WW8Num11z1">
    <w:name w:val="WW8Num11z1"/>
    <w:rsid w:val="00E60340"/>
    <w:rPr>
      <w:rFonts w:ascii="Courier New" w:hAnsi="Courier New" w:cs="Courier New"/>
      <w:i w:val="0"/>
    </w:rPr>
  </w:style>
  <w:style w:type="character" w:customStyle="1" w:styleId="WW8Num11z2">
    <w:name w:val="WW8Num11z2"/>
    <w:rsid w:val="00E60340"/>
  </w:style>
  <w:style w:type="character" w:customStyle="1" w:styleId="WW8Num11z3">
    <w:name w:val="WW8Num11z3"/>
    <w:rsid w:val="00E60340"/>
  </w:style>
  <w:style w:type="character" w:customStyle="1" w:styleId="WW8Num11z4">
    <w:name w:val="WW8Num11z4"/>
    <w:rsid w:val="00E60340"/>
  </w:style>
  <w:style w:type="character" w:customStyle="1" w:styleId="WW8Num11z5">
    <w:name w:val="WW8Num11z5"/>
    <w:rsid w:val="00E60340"/>
  </w:style>
  <w:style w:type="character" w:customStyle="1" w:styleId="WW8Num11z6">
    <w:name w:val="WW8Num11z6"/>
    <w:rsid w:val="00E60340"/>
  </w:style>
  <w:style w:type="character" w:customStyle="1" w:styleId="WW8Num11z7">
    <w:name w:val="WW8Num11z7"/>
    <w:rsid w:val="00E60340"/>
  </w:style>
  <w:style w:type="character" w:customStyle="1" w:styleId="WW8Num11z8">
    <w:name w:val="WW8Num11z8"/>
    <w:rsid w:val="00E60340"/>
  </w:style>
  <w:style w:type="character" w:customStyle="1" w:styleId="WW8Num12z0">
    <w:name w:val="WW8Num12z0"/>
    <w:rsid w:val="00E60340"/>
    <w:rPr>
      <w:rFonts w:ascii="Calibri" w:hAnsi="Calibri" w:cs="Calibri"/>
      <w:b w:val="0"/>
      <w:sz w:val="22"/>
      <w:szCs w:val="22"/>
    </w:rPr>
  </w:style>
  <w:style w:type="character" w:customStyle="1" w:styleId="WW8Num12z1">
    <w:name w:val="WW8Num12z1"/>
    <w:rsid w:val="00E60340"/>
  </w:style>
  <w:style w:type="character" w:customStyle="1" w:styleId="WW8Num12z2">
    <w:name w:val="WW8Num12z2"/>
    <w:rsid w:val="00E60340"/>
  </w:style>
  <w:style w:type="character" w:customStyle="1" w:styleId="WW8Num12z3">
    <w:name w:val="WW8Num12z3"/>
    <w:rsid w:val="00E60340"/>
  </w:style>
  <w:style w:type="character" w:customStyle="1" w:styleId="WW8Num12z4">
    <w:name w:val="WW8Num12z4"/>
    <w:rsid w:val="00E60340"/>
  </w:style>
  <w:style w:type="character" w:customStyle="1" w:styleId="WW8Num12z5">
    <w:name w:val="WW8Num12z5"/>
    <w:rsid w:val="00E60340"/>
  </w:style>
  <w:style w:type="character" w:customStyle="1" w:styleId="WW8Num12z6">
    <w:name w:val="WW8Num12z6"/>
    <w:rsid w:val="00E60340"/>
  </w:style>
  <w:style w:type="character" w:customStyle="1" w:styleId="WW8Num12z7">
    <w:name w:val="WW8Num12z7"/>
    <w:rsid w:val="00E60340"/>
  </w:style>
  <w:style w:type="character" w:customStyle="1" w:styleId="WW8Num12z8">
    <w:name w:val="WW8Num12z8"/>
    <w:rsid w:val="00E60340"/>
  </w:style>
  <w:style w:type="character" w:customStyle="1" w:styleId="WW8Num13z0">
    <w:name w:val="WW8Num13z0"/>
    <w:rsid w:val="00E60340"/>
    <w:rPr>
      <w:b w:val="0"/>
    </w:rPr>
  </w:style>
  <w:style w:type="character" w:customStyle="1" w:styleId="WW8Num13z1">
    <w:name w:val="WW8Num13z1"/>
    <w:rsid w:val="00E60340"/>
  </w:style>
  <w:style w:type="character" w:customStyle="1" w:styleId="WW8Num13z2">
    <w:name w:val="WW8Num13z2"/>
    <w:rsid w:val="00E60340"/>
  </w:style>
  <w:style w:type="character" w:customStyle="1" w:styleId="WW8Num13z3">
    <w:name w:val="WW8Num13z3"/>
    <w:rsid w:val="00E60340"/>
  </w:style>
  <w:style w:type="character" w:customStyle="1" w:styleId="WW8Num13z4">
    <w:name w:val="WW8Num13z4"/>
    <w:rsid w:val="00E60340"/>
  </w:style>
  <w:style w:type="character" w:customStyle="1" w:styleId="WW8Num13z5">
    <w:name w:val="WW8Num13z5"/>
    <w:rsid w:val="00E60340"/>
  </w:style>
  <w:style w:type="character" w:customStyle="1" w:styleId="WW8Num13z6">
    <w:name w:val="WW8Num13z6"/>
    <w:rsid w:val="00E60340"/>
  </w:style>
  <w:style w:type="character" w:customStyle="1" w:styleId="WW8Num13z7">
    <w:name w:val="WW8Num13z7"/>
    <w:rsid w:val="00E60340"/>
  </w:style>
  <w:style w:type="character" w:customStyle="1" w:styleId="WW8Num13z8">
    <w:name w:val="WW8Num13z8"/>
    <w:rsid w:val="00E60340"/>
  </w:style>
  <w:style w:type="character" w:customStyle="1" w:styleId="WW8Num14z0">
    <w:name w:val="WW8Num14z0"/>
    <w:rsid w:val="00E60340"/>
    <w:rPr>
      <w:b/>
      <w:smallCaps/>
      <w:sz w:val="24"/>
      <w:szCs w:val="28"/>
    </w:rPr>
  </w:style>
  <w:style w:type="character" w:customStyle="1" w:styleId="WW8Num14z1">
    <w:name w:val="WW8Num14z1"/>
    <w:rsid w:val="00E60340"/>
    <w:rPr>
      <w:rFonts w:cs="Times New Roman"/>
    </w:rPr>
  </w:style>
  <w:style w:type="character" w:customStyle="1" w:styleId="WW8Num14z2">
    <w:name w:val="WW8Num14z2"/>
    <w:rsid w:val="00E60340"/>
  </w:style>
  <w:style w:type="character" w:customStyle="1" w:styleId="WW8Num14z3">
    <w:name w:val="WW8Num14z3"/>
    <w:rsid w:val="00E60340"/>
  </w:style>
  <w:style w:type="character" w:customStyle="1" w:styleId="WW8Num14z4">
    <w:name w:val="WW8Num14z4"/>
    <w:rsid w:val="00E60340"/>
  </w:style>
  <w:style w:type="character" w:customStyle="1" w:styleId="WW8Num14z5">
    <w:name w:val="WW8Num14z5"/>
    <w:rsid w:val="00E60340"/>
  </w:style>
  <w:style w:type="character" w:customStyle="1" w:styleId="WW8Num14z6">
    <w:name w:val="WW8Num14z6"/>
    <w:rsid w:val="00E60340"/>
  </w:style>
  <w:style w:type="character" w:customStyle="1" w:styleId="WW8Num14z7">
    <w:name w:val="WW8Num14z7"/>
    <w:rsid w:val="00E60340"/>
  </w:style>
  <w:style w:type="character" w:customStyle="1" w:styleId="WW8Num14z8">
    <w:name w:val="WW8Num14z8"/>
    <w:rsid w:val="00E60340"/>
  </w:style>
  <w:style w:type="character" w:customStyle="1" w:styleId="WW8Num15z0">
    <w:name w:val="WW8Num15z0"/>
    <w:rsid w:val="00E60340"/>
    <w:rPr>
      <w:rFonts w:ascii="Symbol" w:eastAsia="Calibri" w:hAnsi="Symbol" w:cs="Symbol"/>
    </w:rPr>
  </w:style>
  <w:style w:type="character" w:customStyle="1" w:styleId="WW8Num15z1">
    <w:name w:val="WW8Num15z1"/>
    <w:rsid w:val="00E60340"/>
    <w:rPr>
      <w:rFonts w:ascii="Courier New" w:hAnsi="Courier New" w:cs="Courier New"/>
    </w:rPr>
  </w:style>
  <w:style w:type="character" w:customStyle="1" w:styleId="WW8Num15z2">
    <w:name w:val="WW8Num15z2"/>
    <w:rsid w:val="00E60340"/>
    <w:rPr>
      <w:rFonts w:ascii="Wingdings" w:hAnsi="Wingdings" w:cs="Wingdings"/>
    </w:rPr>
  </w:style>
  <w:style w:type="character" w:customStyle="1" w:styleId="WW8Num16z0">
    <w:name w:val="WW8Num16z0"/>
    <w:rsid w:val="00E60340"/>
    <w:rPr>
      <w:rFonts w:ascii="Symbol" w:hAnsi="Symbol" w:cs="Symbol"/>
    </w:rPr>
  </w:style>
  <w:style w:type="character" w:customStyle="1" w:styleId="WW8Num16z1">
    <w:name w:val="WW8Num16z1"/>
    <w:rsid w:val="00E60340"/>
    <w:rPr>
      <w:rFonts w:ascii="Courier New" w:hAnsi="Courier New" w:cs="Courier New"/>
    </w:rPr>
  </w:style>
  <w:style w:type="character" w:customStyle="1" w:styleId="WW8Num16z2">
    <w:name w:val="WW8Num16z2"/>
    <w:rsid w:val="00E60340"/>
  </w:style>
  <w:style w:type="character" w:customStyle="1" w:styleId="WW8Num16z3">
    <w:name w:val="WW8Num16z3"/>
    <w:rsid w:val="00E60340"/>
  </w:style>
  <w:style w:type="character" w:customStyle="1" w:styleId="WW8Num16z4">
    <w:name w:val="WW8Num16z4"/>
    <w:rsid w:val="00E60340"/>
  </w:style>
  <w:style w:type="character" w:customStyle="1" w:styleId="WW8Num16z5">
    <w:name w:val="WW8Num16z5"/>
    <w:rsid w:val="00E60340"/>
  </w:style>
  <w:style w:type="character" w:customStyle="1" w:styleId="WW8Num16z6">
    <w:name w:val="WW8Num16z6"/>
    <w:rsid w:val="00E60340"/>
  </w:style>
  <w:style w:type="character" w:customStyle="1" w:styleId="WW8Num16z7">
    <w:name w:val="WW8Num16z7"/>
    <w:rsid w:val="00E60340"/>
  </w:style>
  <w:style w:type="character" w:customStyle="1" w:styleId="WW8Num16z8">
    <w:name w:val="WW8Num16z8"/>
    <w:rsid w:val="00E60340"/>
  </w:style>
  <w:style w:type="character" w:customStyle="1" w:styleId="WW8Num17z0">
    <w:name w:val="WW8Num17z0"/>
    <w:rsid w:val="00E60340"/>
    <w:rPr>
      <w:rFonts w:ascii="Symbol" w:hAnsi="Symbol" w:cs="Symbol"/>
      <w:sz w:val="22"/>
      <w:szCs w:val="22"/>
    </w:rPr>
  </w:style>
  <w:style w:type="character" w:customStyle="1" w:styleId="WW8Num17z1">
    <w:name w:val="WW8Num17z1"/>
    <w:rsid w:val="00E60340"/>
  </w:style>
  <w:style w:type="character" w:customStyle="1" w:styleId="WW8Num17z2">
    <w:name w:val="WW8Num17z2"/>
    <w:rsid w:val="00E60340"/>
  </w:style>
  <w:style w:type="character" w:customStyle="1" w:styleId="WW8Num17z3">
    <w:name w:val="WW8Num17z3"/>
    <w:rsid w:val="00E60340"/>
  </w:style>
  <w:style w:type="character" w:customStyle="1" w:styleId="WW8Num17z4">
    <w:name w:val="WW8Num17z4"/>
    <w:rsid w:val="00E60340"/>
  </w:style>
  <w:style w:type="character" w:customStyle="1" w:styleId="WW8Num17z5">
    <w:name w:val="WW8Num17z5"/>
    <w:rsid w:val="00E60340"/>
  </w:style>
  <w:style w:type="character" w:customStyle="1" w:styleId="WW8Num17z6">
    <w:name w:val="WW8Num17z6"/>
    <w:rsid w:val="00E60340"/>
  </w:style>
  <w:style w:type="character" w:customStyle="1" w:styleId="WW8Num17z7">
    <w:name w:val="WW8Num17z7"/>
    <w:rsid w:val="00E60340"/>
  </w:style>
  <w:style w:type="character" w:customStyle="1" w:styleId="WW8Num17z8">
    <w:name w:val="WW8Num17z8"/>
    <w:rsid w:val="00E60340"/>
  </w:style>
  <w:style w:type="character" w:customStyle="1" w:styleId="WW8Num18z0">
    <w:name w:val="WW8Num18z0"/>
    <w:rsid w:val="00E60340"/>
    <w:rPr>
      <w:rFonts w:ascii="Calibri" w:hAnsi="Calibri" w:cs="Calibri"/>
      <w:sz w:val="18"/>
      <w:szCs w:val="18"/>
    </w:rPr>
  </w:style>
  <w:style w:type="character" w:customStyle="1" w:styleId="WW8Num18z1">
    <w:name w:val="WW8Num18z1"/>
    <w:rsid w:val="00E60340"/>
  </w:style>
  <w:style w:type="character" w:customStyle="1" w:styleId="WW8Num18z2">
    <w:name w:val="WW8Num18z2"/>
    <w:rsid w:val="00E60340"/>
  </w:style>
  <w:style w:type="character" w:customStyle="1" w:styleId="WW8Num18z3">
    <w:name w:val="WW8Num18z3"/>
    <w:rsid w:val="00E60340"/>
  </w:style>
  <w:style w:type="character" w:customStyle="1" w:styleId="WW8Num18z4">
    <w:name w:val="WW8Num18z4"/>
    <w:rsid w:val="00E60340"/>
  </w:style>
  <w:style w:type="character" w:customStyle="1" w:styleId="WW8Num18z5">
    <w:name w:val="WW8Num18z5"/>
    <w:rsid w:val="00E60340"/>
  </w:style>
  <w:style w:type="character" w:customStyle="1" w:styleId="WW8Num18z6">
    <w:name w:val="WW8Num18z6"/>
    <w:rsid w:val="00E60340"/>
  </w:style>
  <w:style w:type="character" w:customStyle="1" w:styleId="WW8Num18z7">
    <w:name w:val="WW8Num18z7"/>
    <w:rsid w:val="00E60340"/>
  </w:style>
  <w:style w:type="character" w:customStyle="1" w:styleId="WW8Num18z8">
    <w:name w:val="WW8Num18z8"/>
    <w:rsid w:val="00E60340"/>
  </w:style>
  <w:style w:type="character" w:customStyle="1" w:styleId="WW8Num19z0">
    <w:name w:val="WW8Num19z0"/>
    <w:rsid w:val="00E60340"/>
    <w:rPr>
      <w:rFonts w:ascii="Courier New" w:eastAsia="Calibri" w:hAnsi="Courier New" w:cs="Courier New"/>
      <w:sz w:val="22"/>
      <w:szCs w:val="22"/>
    </w:rPr>
  </w:style>
  <w:style w:type="character" w:customStyle="1" w:styleId="WW8Num19z2">
    <w:name w:val="WW8Num19z2"/>
    <w:rsid w:val="00E60340"/>
  </w:style>
  <w:style w:type="character" w:customStyle="1" w:styleId="WW8Num19z3">
    <w:name w:val="WW8Num19z3"/>
    <w:rsid w:val="00E60340"/>
  </w:style>
  <w:style w:type="character" w:customStyle="1" w:styleId="WW8Num19z4">
    <w:name w:val="WW8Num19z4"/>
    <w:rsid w:val="00E60340"/>
  </w:style>
  <w:style w:type="character" w:customStyle="1" w:styleId="WW8Num19z5">
    <w:name w:val="WW8Num19z5"/>
    <w:rsid w:val="00E60340"/>
  </w:style>
  <w:style w:type="character" w:customStyle="1" w:styleId="WW8Num19z6">
    <w:name w:val="WW8Num19z6"/>
    <w:rsid w:val="00E60340"/>
  </w:style>
  <w:style w:type="character" w:customStyle="1" w:styleId="WW8Num19z7">
    <w:name w:val="WW8Num19z7"/>
    <w:rsid w:val="00E60340"/>
  </w:style>
  <w:style w:type="character" w:customStyle="1" w:styleId="WW8Num19z8">
    <w:name w:val="WW8Num19z8"/>
    <w:rsid w:val="00E60340"/>
  </w:style>
  <w:style w:type="character" w:customStyle="1" w:styleId="WW8Num20z0">
    <w:name w:val="WW8Num20z0"/>
    <w:rsid w:val="00E60340"/>
    <w:rPr>
      <w:rFonts w:ascii="Symbol" w:eastAsia="MS Mincho" w:hAnsi="Symbol" w:cs="Symbol"/>
      <w:sz w:val="22"/>
      <w:szCs w:val="22"/>
      <w:lang w:eastAsia="ja-JP"/>
    </w:rPr>
  </w:style>
  <w:style w:type="character" w:customStyle="1" w:styleId="WW8Num20z2">
    <w:name w:val="WW8Num20z2"/>
    <w:rsid w:val="00E60340"/>
  </w:style>
  <w:style w:type="character" w:customStyle="1" w:styleId="WW8Num20z3">
    <w:name w:val="WW8Num20z3"/>
    <w:rsid w:val="00E60340"/>
  </w:style>
  <w:style w:type="character" w:customStyle="1" w:styleId="WW8Num20z4">
    <w:name w:val="WW8Num20z4"/>
    <w:rsid w:val="00E60340"/>
  </w:style>
  <w:style w:type="character" w:customStyle="1" w:styleId="WW8Num20z5">
    <w:name w:val="WW8Num20z5"/>
    <w:rsid w:val="00E60340"/>
  </w:style>
  <w:style w:type="character" w:customStyle="1" w:styleId="WW8Num20z6">
    <w:name w:val="WW8Num20z6"/>
    <w:rsid w:val="00E60340"/>
  </w:style>
  <w:style w:type="character" w:customStyle="1" w:styleId="WW8Num20z7">
    <w:name w:val="WW8Num20z7"/>
    <w:rsid w:val="00E60340"/>
  </w:style>
  <w:style w:type="character" w:customStyle="1" w:styleId="WW8Num20z8">
    <w:name w:val="WW8Num20z8"/>
    <w:rsid w:val="00E60340"/>
  </w:style>
  <w:style w:type="character" w:customStyle="1" w:styleId="WW8Num21z0">
    <w:name w:val="WW8Num21z0"/>
    <w:rsid w:val="00E60340"/>
    <w:rPr>
      <w:rFonts w:ascii="Symbol" w:hAnsi="Symbol" w:cs="Symbol"/>
      <w:sz w:val="22"/>
      <w:szCs w:val="22"/>
    </w:rPr>
  </w:style>
  <w:style w:type="character" w:customStyle="1" w:styleId="WW8Num21z1">
    <w:name w:val="WW8Num21z1"/>
    <w:rsid w:val="00E60340"/>
    <w:rPr>
      <w:rFonts w:ascii="Courier New" w:hAnsi="Courier New" w:cs="Courier New"/>
    </w:rPr>
  </w:style>
  <w:style w:type="character" w:customStyle="1" w:styleId="WW8Num21z2">
    <w:name w:val="WW8Num21z2"/>
    <w:rsid w:val="00E60340"/>
    <w:rPr>
      <w:rFonts w:ascii="Wingdings" w:hAnsi="Wingdings" w:cs="Wingdings"/>
    </w:rPr>
  </w:style>
  <w:style w:type="character" w:customStyle="1" w:styleId="WW8Num22z0">
    <w:name w:val="WW8Num22z0"/>
    <w:rsid w:val="00E60340"/>
    <w:rPr>
      <w:rFonts w:ascii="Symbol" w:hAnsi="Symbol" w:cs="Symbol"/>
    </w:rPr>
  </w:style>
  <w:style w:type="character" w:customStyle="1" w:styleId="WW8Num22z1">
    <w:name w:val="WW8Num22z1"/>
    <w:rsid w:val="00E60340"/>
    <w:rPr>
      <w:rFonts w:ascii="Courier New" w:hAnsi="Courier New" w:cs="Courier New"/>
    </w:rPr>
  </w:style>
  <w:style w:type="character" w:customStyle="1" w:styleId="WW8Num22z2">
    <w:name w:val="WW8Num22z2"/>
    <w:rsid w:val="00E60340"/>
    <w:rPr>
      <w:rFonts w:ascii="Wingdings" w:hAnsi="Wingdings" w:cs="Wingdings"/>
    </w:rPr>
  </w:style>
  <w:style w:type="character" w:customStyle="1" w:styleId="WW8Num23z0">
    <w:name w:val="WW8Num23z0"/>
    <w:rsid w:val="00E60340"/>
    <w:rPr>
      <w:rFonts w:eastAsia="MS Mincho"/>
      <w:b w:val="0"/>
      <w:sz w:val="22"/>
    </w:rPr>
  </w:style>
  <w:style w:type="character" w:customStyle="1" w:styleId="WW8Num23z1">
    <w:name w:val="WW8Num23z1"/>
    <w:rsid w:val="00E60340"/>
    <w:rPr>
      <w:rFonts w:eastAsia="MS Mincho"/>
      <w:b/>
      <w:color w:val="auto"/>
      <w:sz w:val="22"/>
    </w:rPr>
  </w:style>
  <w:style w:type="character" w:customStyle="1" w:styleId="WW8Num24z0">
    <w:name w:val="WW8Num24z0"/>
    <w:rsid w:val="00E60340"/>
    <w:rPr>
      <w:rFonts w:ascii="Symbol" w:hAnsi="Symbol" w:cs="Symbol"/>
    </w:rPr>
  </w:style>
  <w:style w:type="character" w:customStyle="1" w:styleId="WW8Num24z2">
    <w:name w:val="WW8Num24z2"/>
    <w:rsid w:val="00E60340"/>
    <w:rPr>
      <w:rFonts w:ascii="Calibri" w:hAnsi="Calibri" w:cs="Calibri"/>
      <w:sz w:val="22"/>
      <w:szCs w:val="22"/>
    </w:rPr>
  </w:style>
  <w:style w:type="character" w:customStyle="1" w:styleId="WW8Num24z4">
    <w:name w:val="WW8Num24z4"/>
    <w:rsid w:val="00E60340"/>
    <w:rPr>
      <w:rFonts w:ascii="Courier New" w:hAnsi="Courier New" w:cs="Courier New"/>
    </w:rPr>
  </w:style>
  <w:style w:type="character" w:customStyle="1" w:styleId="WW8Num24z5">
    <w:name w:val="WW8Num24z5"/>
    <w:rsid w:val="00E60340"/>
    <w:rPr>
      <w:rFonts w:ascii="Wingdings" w:hAnsi="Wingdings" w:cs="Wingdings"/>
    </w:rPr>
  </w:style>
  <w:style w:type="character" w:customStyle="1" w:styleId="WW8Num25z0">
    <w:name w:val="WW8Num25z0"/>
    <w:rsid w:val="00E60340"/>
    <w:rPr>
      <w:rFonts w:ascii="Calibri" w:hAnsi="Calibri" w:cs="Calibri"/>
      <w:b w:val="0"/>
      <w:sz w:val="22"/>
      <w:szCs w:val="22"/>
    </w:rPr>
  </w:style>
  <w:style w:type="character" w:customStyle="1" w:styleId="WW8Num25z1">
    <w:name w:val="WW8Num25z1"/>
    <w:rsid w:val="00E60340"/>
  </w:style>
  <w:style w:type="character" w:customStyle="1" w:styleId="WW8Num25z2">
    <w:name w:val="WW8Num25z2"/>
    <w:rsid w:val="00E60340"/>
  </w:style>
  <w:style w:type="character" w:customStyle="1" w:styleId="WW8Num25z3">
    <w:name w:val="WW8Num25z3"/>
    <w:rsid w:val="00E60340"/>
  </w:style>
  <w:style w:type="character" w:customStyle="1" w:styleId="WW8Num25z4">
    <w:name w:val="WW8Num25z4"/>
    <w:rsid w:val="00E60340"/>
  </w:style>
  <w:style w:type="character" w:customStyle="1" w:styleId="WW8Num25z5">
    <w:name w:val="WW8Num25z5"/>
    <w:rsid w:val="00E60340"/>
  </w:style>
  <w:style w:type="character" w:customStyle="1" w:styleId="WW8Num25z6">
    <w:name w:val="WW8Num25z6"/>
    <w:rsid w:val="00E60340"/>
  </w:style>
  <w:style w:type="character" w:customStyle="1" w:styleId="WW8Num25z7">
    <w:name w:val="WW8Num25z7"/>
    <w:rsid w:val="00E60340"/>
  </w:style>
  <w:style w:type="character" w:customStyle="1" w:styleId="WW8Num25z8">
    <w:name w:val="WW8Num25z8"/>
    <w:rsid w:val="00E60340"/>
  </w:style>
  <w:style w:type="character" w:customStyle="1" w:styleId="WW8Num26z0">
    <w:name w:val="WW8Num26z0"/>
    <w:rsid w:val="00E60340"/>
    <w:rPr>
      <w:rFonts w:ascii="Symbol" w:hAnsi="Symbol" w:cs="Symbol"/>
    </w:rPr>
  </w:style>
  <w:style w:type="character" w:customStyle="1" w:styleId="WW8Num26z1">
    <w:name w:val="WW8Num26z1"/>
    <w:rsid w:val="00E60340"/>
    <w:rPr>
      <w:rFonts w:ascii="Courier New" w:hAnsi="Courier New" w:cs="Courier New"/>
    </w:rPr>
  </w:style>
  <w:style w:type="character" w:customStyle="1" w:styleId="WW8Num26z2">
    <w:name w:val="WW8Num26z2"/>
    <w:rsid w:val="00E60340"/>
    <w:rPr>
      <w:rFonts w:ascii="Calibri" w:eastAsia="Calibri" w:hAnsi="Calibri" w:cs="Calibri"/>
      <w:sz w:val="22"/>
      <w:szCs w:val="22"/>
    </w:rPr>
  </w:style>
  <w:style w:type="character" w:customStyle="1" w:styleId="WW8Num26z3">
    <w:name w:val="WW8Num26z3"/>
    <w:rsid w:val="00E60340"/>
  </w:style>
  <w:style w:type="character" w:customStyle="1" w:styleId="WW8Num26z4">
    <w:name w:val="WW8Num26z4"/>
    <w:rsid w:val="00E60340"/>
  </w:style>
  <w:style w:type="character" w:customStyle="1" w:styleId="WW8Num26z5">
    <w:name w:val="WW8Num26z5"/>
    <w:rsid w:val="00E60340"/>
  </w:style>
  <w:style w:type="character" w:customStyle="1" w:styleId="WW8Num26z6">
    <w:name w:val="WW8Num26z6"/>
    <w:rsid w:val="00E60340"/>
  </w:style>
  <w:style w:type="character" w:customStyle="1" w:styleId="WW8Num26z7">
    <w:name w:val="WW8Num26z7"/>
    <w:rsid w:val="00E60340"/>
  </w:style>
  <w:style w:type="character" w:customStyle="1" w:styleId="WW8Num26z8">
    <w:name w:val="WW8Num26z8"/>
    <w:rsid w:val="00E60340"/>
  </w:style>
  <w:style w:type="character" w:customStyle="1" w:styleId="WW8Num27z0">
    <w:name w:val="WW8Num27z0"/>
    <w:rsid w:val="00E60340"/>
    <w:rPr>
      <w:rFonts w:ascii="Calibri" w:eastAsia="Calibri" w:hAnsi="Calibri" w:cs="Calibri"/>
      <w:b w:val="0"/>
      <w:sz w:val="22"/>
      <w:szCs w:val="22"/>
      <w:lang w:eastAsia="en-US"/>
    </w:rPr>
  </w:style>
  <w:style w:type="character" w:customStyle="1" w:styleId="WW8Num27z1">
    <w:name w:val="WW8Num27z1"/>
    <w:rsid w:val="00E60340"/>
  </w:style>
  <w:style w:type="character" w:customStyle="1" w:styleId="WW8Num27z2">
    <w:name w:val="WW8Num27z2"/>
    <w:rsid w:val="00E60340"/>
  </w:style>
  <w:style w:type="character" w:customStyle="1" w:styleId="WW8Num27z3">
    <w:name w:val="WW8Num27z3"/>
    <w:rsid w:val="00E60340"/>
  </w:style>
  <w:style w:type="character" w:customStyle="1" w:styleId="WW8Num27z4">
    <w:name w:val="WW8Num27z4"/>
    <w:rsid w:val="00E60340"/>
  </w:style>
  <w:style w:type="character" w:customStyle="1" w:styleId="WW8Num27z5">
    <w:name w:val="WW8Num27z5"/>
    <w:rsid w:val="00E60340"/>
  </w:style>
  <w:style w:type="character" w:customStyle="1" w:styleId="WW8Num27z6">
    <w:name w:val="WW8Num27z6"/>
    <w:rsid w:val="00E60340"/>
  </w:style>
  <w:style w:type="character" w:customStyle="1" w:styleId="WW8Num27z7">
    <w:name w:val="WW8Num27z7"/>
    <w:rsid w:val="00E60340"/>
  </w:style>
  <w:style w:type="character" w:customStyle="1" w:styleId="WW8Num27z8">
    <w:name w:val="WW8Num27z8"/>
    <w:rsid w:val="00E60340"/>
  </w:style>
  <w:style w:type="character" w:customStyle="1" w:styleId="WW8Num28z0">
    <w:name w:val="WW8Num28z0"/>
    <w:rsid w:val="00E60340"/>
    <w:rPr>
      <w:rFonts w:ascii="Calibri" w:hAnsi="Calibri" w:cs="Calibri"/>
      <w:b w:val="0"/>
      <w:sz w:val="22"/>
      <w:szCs w:val="22"/>
    </w:rPr>
  </w:style>
  <w:style w:type="character" w:customStyle="1" w:styleId="WW8Num28z1">
    <w:name w:val="WW8Num28z1"/>
    <w:rsid w:val="00E60340"/>
  </w:style>
  <w:style w:type="character" w:customStyle="1" w:styleId="WW8Num28z2">
    <w:name w:val="WW8Num28z2"/>
    <w:rsid w:val="00E60340"/>
  </w:style>
  <w:style w:type="character" w:customStyle="1" w:styleId="WW8Num28z3">
    <w:name w:val="WW8Num28z3"/>
    <w:rsid w:val="00E60340"/>
  </w:style>
  <w:style w:type="character" w:customStyle="1" w:styleId="WW8Num28z4">
    <w:name w:val="WW8Num28z4"/>
    <w:rsid w:val="00E60340"/>
  </w:style>
  <w:style w:type="character" w:customStyle="1" w:styleId="WW8Num28z5">
    <w:name w:val="WW8Num28z5"/>
    <w:rsid w:val="00E60340"/>
  </w:style>
  <w:style w:type="character" w:customStyle="1" w:styleId="WW8Num28z6">
    <w:name w:val="WW8Num28z6"/>
    <w:rsid w:val="00E60340"/>
  </w:style>
  <w:style w:type="character" w:customStyle="1" w:styleId="WW8Num28z7">
    <w:name w:val="WW8Num28z7"/>
    <w:rsid w:val="00E60340"/>
  </w:style>
  <w:style w:type="character" w:customStyle="1" w:styleId="WW8Num28z8">
    <w:name w:val="WW8Num28z8"/>
    <w:rsid w:val="00E60340"/>
  </w:style>
  <w:style w:type="character" w:customStyle="1" w:styleId="WW8Num29z0">
    <w:name w:val="WW8Num29z0"/>
    <w:rsid w:val="00E60340"/>
    <w:rPr>
      <w:rFonts w:ascii="Symbol" w:eastAsia="Calibri" w:hAnsi="Symbol" w:cs="Symbol"/>
      <w:sz w:val="22"/>
      <w:szCs w:val="22"/>
      <w:lang w:eastAsia="en-US"/>
    </w:rPr>
  </w:style>
  <w:style w:type="character" w:customStyle="1" w:styleId="WW8Num29z1">
    <w:name w:val="WW8Num29z1"/>
    <w:rsid w:val="00E60340"/>
    <w:rPr>
      <w:rFonts w:ascii="Courier New" w:hAnsi="Courier New" w:cs="Courier New"/>
    </w:rPr>
  </w:style>
  <w:style w:type="character" w:customStyle="1" w:styleId="WW8Num29z2">
    <w:name w:val="WW8Num29z2"/>
    <w:rsid w:val="00E60340"/>
    <w:rPr>
      <w:rFonts w:ascii="Wingdings" w:hAnsi="Wingdings" w:cs="Wingdings"/>
    </w:rPr>
  </w:style>
  <w:style w:type="character" w:customStyle="1" w:styleId="WW8Num30z0">
    <w:name w:val="WW8Num30z0"/>
    <w:rsid w:val="00E60340"/>
  </w:style>
  <w:style w:type="character" w:customStyle="1" w:styleId="WW8Num30z1">
    <w:name w:val="WW8Num30z1"/>
    <w:rsid w:val="00E60340"/>
    <w:rPr>
      <w:b/>
      <w:smallCaps/>
      <w:sz w:val="22"/>
      <w:szCs w:val="22"/>
    </w:rPr>
  </w:style>
  <w:style w:type="character" w:customStyle="1" w:styleId="WW8Num30z2">
    <w:name w:val="WW8Num30z2"/>
    <w:rsid w:val="00E60340"/>
  </w:style>
  <w:style w:type="character" w:customStyle="1" w:styleId="WW8Num30z3">
    <w:name w:val="WW8Num30z3"/>
    <w:rsid w:val="00E60340"/>
  </w:style>
  <w:style w:type="character" w:customStyle="1" w:styleId="WW8Num30z4">
    <w:name w:val="WW8Num30z4"/>
    <w:rsid w:val="00E60340"/>
  </w:style>
  <w:style w:type="character" w:customStyle="1" w:styleId="WW8Num30z5">
    <w:name w:val="WW8Num30z5"/>
    <w:rsid w:val="00E60340"/>
  </w:style>
  <w:style w:type="character" w:customStyle="1" w:styleId="WW8Num30z6">
    <w:name w:val="WW8Num30z6"/>
    <w:rsid w:val="00E60340"/>
  </w:style>
  <w:style w:type="character" w:customStyle="1" w:styleId="WW8Num30z7">
    <w:name w:val="WW8Num30z7"/>
    <w:rsid w:val="00E60340"/>
  </w:style>
  <w:style w:type="character" w:customStyle="1" w:styleId="WW8Num30z8">
    <w:name w:val="WW8Num30z8"/>
    <w:rsid w:val="00E60340"/>
  </w:style>
  <w:style w:type="character" w:customStyle="1" w:styleId="WW8Num31z0">
    <w:name w:val="WW8Num31z0"/>
    <w:rsid w:val="00E60340"/>
    <w:rPr>
      <w:i w:val="0"/>
      <w:lang w:eastAsia="pl-PL"/>
    </w:rPr>
  </w:style>
  <w:style w:type="character" w:customStyle="1" w:styleId="WW8Num31z1">
    <w:name w:val="WW8Num31z1"/>
    <w:rsid w:val="00E60340"/>
  </w:style>
  <w:style w:type="character" w:customStyle="1" w:styleId="WW8Num31z2">
    <w:name w:val="WW8Num31z2"/>
    <w:rsid w:val="00E60340"/>
  </w:style>
  <w:style w:type="character" w:customStyle="1" w:styleId="WW8Num31z3">
    <w:name w:val="WW8Num31z3"/>
    <w:rsid w:val="00E60340"/>
  </w:style>
  <w:style w:type="character" w:customStyle="1" w:styleId="WW8Num31z4">
    <w:name w:val="WW8Num31z4"/>
    <w:rsid w:val="00E60340"/>
  </w:style>
  <w:style w:type="character" w:customStyle="1" w:styleId="WW8Num31z5">
    <w:name w:val="WW8Num31z5"/>
    <w:rsid w:val="00E60340"/>
  </w:style>
  <w:style w:type="character" w:customStyle="1" w:styleId="WW8Num31z6">
    <w:name w:val="WW8Num31z6"/>
    <w:rsid w:val="00E60340"/>
  </w:style>
  <w:style w:type="character" w:customStyle="1" w:styleId="WW8Num31z7">
    <w:name w:val="WW8Num31z7"/>
    <w:rsid w:val="00E60340"/>
  </w:style>
  <w:style w:type="character" w:customStyle="1" w:styleId="WW8Num31z8">
    <w:name w:val="WW8Num31z8"/>
    <w:rsid w:val="00E60340"/>
  </w:style>
  <w:style w:type="character" w:customStyle="1" w:styleId="WW8Num32z0">
    <w:name w:val="WW8Num32z0"/>
    <w:rsid w:val="00E60340"/>
  </w:style>
  <w:style w:type="character" w:customStyle="1" w:styleId="WW8Num32z1">
    <w:name w:val="WW8Num32z1"/>
    <w:rsid w:val="00E60340"/>
    <w:rPr>
      <w:rFonts w:eastAsia="Calibri"/>
      <w:b/>
      <w:smallCaps/>
    </w:rPr>
  </w:style>
  <w:style w:type="character" w:customStyle="1" w:styleId="WW8Num32z2">
    <w:name w:val="WW8Num32z2"/>
    <w:rsid w:val="00E60340"/>
  </w:style>
  <w:style w:type="character" w:customStyle="1" w:styleId="WW8Num32z3">
    <w:name w:val="WW8Num32z3"/>
    <w:rsid w:val="00E60340"/>
  </w:style>
  <w:style w:type="character" w:customStyle="1" w:styleId="WW8Num32z4">
    <w:name w:val="WW8Num32z4"/>
    <w:rsid w:val="00E60340"/>
  </w:style>
  <w:style w:type="character" w:customStyle="1" w:styleId="WW8Num32z5">
    <w:name w:val="WW8Num32z5"/>
    <w:rsid w:val="00E60340"/>
  </w:style>
  <w:style w:type="character" w:customStyle="1" w:styleId="WW8Num32z6">
    <w:name w:val="WW8Num32z6"/>
    <w:rsid w:val="00E60340"/>
  </w:style>
  <w:style w:type="character" w:customStyle="1" w:styleId="WW8Num32z7">
    <w:name w:val="WW8Num32z7"/>
    <w:rsid w:val="00E60340"/>
  </w:style>
  <w:style w:type="character" w:customStyle="1" w:styleId="WW8Num32z8">
    <w:name w:val="WW8Num32z8"/>
    <w:rsid w:val="00E60340"/>
  </w:style>
  <w:style w:type="character" w:customStyle="1" w:styleId="WW8Num33z0">
    <w:name w:val="WW8Num33z0"/>
    <w:rsid w:val="00E60340"/>
    <w:rPr>
      <w:rFonts w:ascii="Courier New" w:hAnsi="Courier New" w:cs="Courier New"/>
    </w:rPr>
  </w:style>
  <w:style w:type="character" w:customStyle="1" w:styleId="WW8Num33z2">
    <w:name w:val="WW8Num33z2"/>
    <w:rsid w:val="00E60340"/>
    <w:rPr>
      <w:rFonts w:ascii="Wingdings" w:hAnsi="Wingdings" w:cs="Wingdings"/>
    </w:rPr>
  </w:style>
  <w:style w:type="character" w:customStyle="1" w:styleId="WW8Num33z3">
    <w:name w:val="WW8Num33z3"/>
    <w:rsid w:val="00E60340"/>
    <w:rPr>
      <w:rFonts w:ascii="Symbol" w:hAnsi="Symbol" w:cs="Symbol"/>
    </w:rPr>
  </w:style>
  <w:style w:type="character" w:customStyle="1" w:styleId="WW8Num34z0">
    <w:name w:val="WW8Num34z0"/>
    <w:rsid w:val="00E60340"/>
    <w:rPr>
      <w:rFonts w:ascii="Symbol" w:hAnsi="Symbol" w:cs="Symbol"/>
    </w:rPr>
  </w:style>
  <w:style w:type="character" w:customStyle="1" w:styleId="WW8Num34z1">
    <w:name w:val="WW8Num34z1"/>
    <w:rsid w:val="00E60340"/>
    <w:rPr>
      <w:rFonts w:ascii="Courier New" w:hAnsi="Courier New" w:cs="Courier New"/>
    </w:rPr>
  </w:style>
  <w:style w:type="character" w:customStyle="1" w:styleId="WW8Num34z2">
    <w:name w:val="WW8Num34z2"/>
    <w:rsid w:val="00E60340"/>
    <w:rPr>
      <w:rFonts w:ascii="Wingdings" w:hAnsi="Wingdings" w:cs="Wingdings"/>
    </w:rPr>
  </w:style>
  <w:style w:type="character" w:customStyle="1" w:styleId="WW8Num35z0">
    <w:name w:val="WW8Num35z0"/>
    <w:rsid w:val="00E60340"/>
    <w:rPr>
      <w:rFonts w:ascii="Symbol" w:hAnsi="Symbol" w:cs="Symbol"/>
    </w:rPr>
  </w:style>
  <w:style w:type="character" w:customStyle="1" w:styleId="WW8Num35z1">
    <w:name w:val="WW8Num35z1"/>
    <w:rsid w:val="00E60340"/>
    <w:rPr>
      <w:rFonts w:ascii="Calibri" w:hAnsi="Calibri" w:cs="Calibri"/>
      <w:sz w:val="22"/>
      <w:szCs w:val="22"/>
    </w:rPr>
  </w:style>
  <w:style w:type="character" w:customStyle="1" w:styleId="WW8Num35z2">
    <w:name w:val="WW8Num35z2"/>
    <w:rsid w:val="00E60340"/>
    <w:rPr>
      <w:rFonts w:ascii="Wingdings" w:hAnsi="Wingdings" w:cs="Wingdings"/>
    </w:rPr>
  </w:style>
  <w:style w:type="character" w:customStyle="1" w:styleId="WW8Num35z4">
    <w:name w:val="WW8Num35z4"/>
    <w:rsid w:val="00E60340"/>
    <w:rPr>
      <w:rFonts w:ascii="Courier New" w:hAnsi="Courier New" w:cs="Courier New"/>
    </w:rPr>
  </w:style>
  <w:style w:type="character" w:customStyle="1" w:styleId="WW8Num36z0">
    <w:name w:val="WW8Num36z0"/>
    <w:rsid w:val="00E60340"/>
    <w:rPr>
      <w:rFonts w:ascii="Symbol" w:hAnsi="Symbol" w:cs="Symbol"/>
    </w:rPr>
  </w:style>
  <w:style w:type="character" w:customStyle="1" w:styleId="WW8Num36z1">
    <w:name w:val="WW8Num36z1"/>
    <w:rsid w:val="00E60340"/>
    <w:rPr>
      <w:rFonts w:ascii="Courier New" w:hAnsi="Courier New" w:cs="Courier New"/>
    </w:rPr>
  </w:style>
  <w:style w:type="character" w:customStyle="1" w:styleId="WW8Num36z2">
    <w:name w:val="WW8Num36z2"/>
    <w:rsid w:val="00E60340"/>
    <w:rPr>
      <w:rFonts w:ascii="Wingdings" w:hAnsi="Wingdings" w:cs="Wingdings"/>
    </w:rPr>
  </w:style>
  <w:style w:type="character" w:customStyle="1" w:styleId="WW8Num37z0">
    <w:name w:val="WW8Num37z0"/>
    <w:rsid w:val="00E60340"/>
    <w:rPr>
      <w:rFonts w:ascii="Symbol" w:hAnsi="Symbol" w:cs="Symbol"/>
      <w:b w:val="0"/>
      <w:sz w:val="22"/>
      <w:szCs w:val="22"/>
    </w:rPr>
  </w:style>
  <w:style w:type="character" w:customStyle="1" w:styleId="WW8Num37z1">
    <w:name w:val="WW8Num37z1"/>
    <w:rsid w:val="00E60340"/>
  </w:style>
  <w:style w:type="character" w:customStyle="1" w:styleId="WW8Num37z2">
    <w:name w:val="WW8Num37z2"/>
    <w:rsid w:val="00E60340"/>
  </w:style>
  <w:style w:type="character" w:customStyle="1" w:styleId="WW8Num37z3">
    <w:name w:val="WW8Num37z3"/>
    <w:rsid w:val="00E60340"/>
  </w:style>
  <w:style w:type="character" w:customStyle="1" w:styleId="WW8Num37z4">
    <w:name w:val="WW8Num37z4"/>
    <w:rsid w:val="00E60340"/>
  </w:style>
  <w:style w:type="character" w:customStyle="1" w:styleId="WW8Num37z5">
    <w:name w:val="WW8Num37z5"/>
    <w:rsid w:val="00E60340"/>
  </w:style>
  <w:style w:type="character" w:customStyle="1" w:styleId="WW8Num37z6">
    <w:name w:val="WW8Num37z6"/>
    <w:rsid w:val="00E60340"/>
  </w:style>
  <w:style w:type="character" w:customStyle="1" w:styleId="WW8Num37z7">
    <w:name w:val="WW8Num37z7"/>
    <w:rsid w:val="00E60340"/>
  </w:style>
  <w:style w:type="character" w:customStyle="1" w:styleId="WW8Num37z8">
    <w:name w:val="WW8Num37z8"/>
    <w:rsid w:val="00E60340"/>
  </w:style>
  <w:style w:type="character" w:customStyle="1" w:styleId="WW8Num38z0">
    <w:name w:val="WW8Num38z0"/>
    <w:rsid w:val="00E60340"/>
    <w:rPr>
      <w:rFonts w:ascii="Calibri" w:hAnsi="Calibri" w:cs="Calibri"/>
      <w:b w:val="0"/>
      <w:sz w:val="22"/>
      <w:szCs w:val="22"/>
    </w:rPr>
  </w:style>
  <w:style w:type="character" w:customStyle="1" w:styleId="WW8Num38z2">
    <w:name w:val="WW8Num38z2"/>
    <w:rsid w:val="00E60340"/>
  </w:style>
  <w:style w:type="character" w:customStyle="1" w:styleId="WW8Num38z3">
    <w:name w:val="WW8Num38z3"/>
    <w:rsid w:val="00E60340"/>
  </w:style>
  <w:style w:type="character" w:customStyle="1" w:styleId="WW8Num38z4">
    <w:name w:val="WW8Num38z4"/>
    <w:rsid w:val="00E60340"/>
  </w:style>
  <w:style w:type="character" w:customStyle="1" w:styleId="WW8Num38z5">
    <w:name w:val="WW8Num38z5"/>
    <w:rsid w:val="00E60340"/>
  </w:style>
  <w:style w:type="character" w:customStyle="1" w:styleId="WW8Num38z6">
    <w:name w:val="WW8Num38z6"/>
    <w:rsid w:val="00E60340"/>
  </w:style>
  <w:style w:type="character" w:customStyle="1" w:styleId="WW8Num38z7">
    <w:name w:val="WW8Num38z7"/>
    <w:rsid w:val="00E60340"/>
  </w:style>
  <w:style w:type="character" w:customStyle="1" w:styleId="WW8Num38z8">
    <w:name w:val="WW8Num38z8"/>
    <w:rsid w:val="00E60340"/>
  </w:style>
  <w:style w:type="character" w:customStyle="1" w:styleId="WW8Num39z0">
    <w:name w:val="WW8Num39z0"/>
    <w:rsid w:val="00E60340"/>
    <w:rPr>
      <w:rFonts w:ascii="Calibri" w:hAnsi="Calibri" w:cs="Calibri"/>
    </w:rPr>
  </w:style>
  <w:style w:type="character" w:customStyle="1" w:styleId="WW8Num39z1">
    <w:name w:val="WW8Num39z1"/>
    <w:rsid w:val="00E60340"/>
    <w:rPr>
      <w:rFonts w:ascii="Courier New" w:hAnsi="Courier New" w:cs="Courier New"/>
    </w:rPr>
  </w:style>
  <w:style w:type="character" w:customStyle="1" w:styleId="WW8Num39z2">
    <w:name w:val="WW8Num39z2"/>
    <w:rsid w:val="00E60340"/>
    <w:rPr>
      <w:rFonts w:ascii="Wingdings" w:hAnsi="Wingdings" w:cs="Wingdings"/>
    </w:rPr>
  </w:style>
  <w:style w:type="character" w:customStyle="1" w:styleId="WW8Num39z3">
    <w:name w:val="WW8Num39z3"/>
    <w:rsid w:val="00E60340"/>
    <w:rPr>
      <w:rFonts w:ascii="Symbol" w:hAnsi="Symbol" w:cs="Symbol"/>
    </w:rPr>
  </w:style>
  <w:style w:type="character" w:customStyle="1" w:styleId="WW8Num40z0">
    <w:name w:val="WW8Num40z0"/>
    <w:rsid w:val="00E60340"/>
  </w:style>
  <w:style w:type="character" w:customStyle="1" w:styleId="WW8Num40z1">
    <w:name w:val="WW8Num40z1"/>
    <w:rsid w:val="00E60340"/>
    <w:rPr>
      <w:b/>
      <w:smallCaps/>
    </w:rPr>
  </w:style>
  <w:style w:type="character" w:customStyle="1" w:styleId="WW8Num40z2">
    <w:name w:val="WW8Num40z2"/>
    <w:rsid w:val="00E60340"/>
  </w:style>
  <w:style w:type="character" w:customStyle="1" w:styleId="WW8Num40z3">
    <w:name w:val="WW8Num40z3"/>
    <w:rsid w:val="00E60340"/>
  </w:style>
  <w:style w:type="character" w:customStyle="1" w:styleId="WW8Num40z4">
    <w:name w:val="WW8Num40z4"/>
    <w:rsid w:val="00E60340"/>
  </w:style>
  <w:style w:type="character" w:customStyle="1" w:styleId="WW8Num40z5">
    <w:name w:val="WW8Num40z5"/>
    <w:rsid w:val="00E60340"/>
  </w:style>
  <w:style w:type="character" w:customStyle="1" w:styleId="WW8Num40z6">
    <w:name w:val="WW8Num40z6"/>
    <w:rsid w:val="00E60340"/>
  </w:style>
  <w:style w:type="character" w:customStyle="1" w:styleId="WW8Num40z7">
    <w:name w:val="WW8Num40z7"/>
    <w:rsid w:val="00E60340"/>
  </w:style>
  <w:style w:type="character" w:customStyle="1" w:styleId="WW8Num40z8">
    <w:name w:val="WW8Num40z8"/>
    <w:rsid w:val="00E60340"/>
  </w:style>
  <w:style w:type="character" w:customStyle="1" w:styleId="Domylnaczcionkaakapitu1">
    <w:name w:val="Domyślna czcionka akapitu1"/>
    <w:rsid w:val="00E60340"/>
  </w:style>
  <w:style w:type="character" w:customStyle="1" w:styleId="Odwoaniedokomentarza1">
    <w:name w:val="Odwołanie do komentarza1"/>
    <w:rsid w:val="00E60340"/>
    <w:rPr>
      <w:sz w:val="16"/>
      <w:szCs w:val="16"/>
    </w:rPr>
  </w:style>
  <w:style w:type="character" w:customStyle="1" w:styleId="Znakiprzypiswkocowych">
    <w:name w:val="Znaki przypisów końcowych"/>
    <w:rsid w:val="00E60340"/>
    <w:rPr>
      <w:vertAlign w:val="superscript"/>
    </w:rPr>
  </w:style>
  <w:style w:type="character" w:customStyle="1" w:styleId="Znakiprzypiswdolnych">
    <w:name w:val="Znaki przypisów dolnych"/>
    <w:rsid w:val="00E60340"/>
    <w:rPr>
      <w:vertAlign w:val="superscript"/>
    </w:rPr>
  </w:style>
  <w:style w:type="character" w:customStyle="1" w:styleId="PodrozdziaZnak1">
    <w:name w:val="Podrozdział Znak1"/>
    <w:rsid w:val="00E60340"/>
    <w:rPr>
      <w:lang w:val="pl-PL" w:bidi="ar-SA"/>
    </w:rPr>
  </w:style>
  <w:style w:type="paragraph" w:customStyle="1" w:styleId="Nagwek10">
    <w:name w:val="Nagłówek1"/>
    <w:basedOn w:val="Normalny"/>
    <w:next w:val="Tekstpodstawowy"/>
    <w:rsid w:val="00E60340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a">
    <w:name w:val="List"/>
    <w:basedOn w:val="Tekstpodstawowy"/>
    <w:rsid w:val="00E60340"/>
    <w:pPr>
      <w:tabs>
        <w:tab w:val="clear" w:pos="900"/>
      </w:tabs>
      <w:suppressAutoHyphens/>
      <w:spacing w:after="140" w:line="288" w:lineRule="auto"/>
      <w:jc w:val="left"/>
    </w:pPr>
    <w:rPr>
      <w:rFonts w:ascii="Arial" w:hAnsi="Arial" w:cs="Mangal"/>
      <w:lang w:eastAsia="zh-CN"/>
    </w:rPr>
  </w:style>
  <w:style w:type="paragraph" w:styleId="Legenda">
    <w:name w:val="caption"/>
    <w:basedOn w:val="Normalny"/>
    <w:qFormat/>
    <w:rsid w:val="00E60340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E60340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Tekstkomentarza1">
    <w:name w:val="Tekst komentarza1"/>
    <w:basedOn w:val="Normalny"/>
    <w:rsid w:val="00E60340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E60340"/>
    <w:pPr>
      <w:suppressAutoHyphens/>
    </w:pPr>
    <w:rPr>
      <w:rFonts w:ascii="Calibri" w:eastAsia="Calibri" w:hAnsi="Calibri"/>
      <w:sz w:val="22"/>
      <w:szCs w:val="21"/>
      <w:lang w:eastAsia="zh-CN"/>
    </w:rPr>
  </w:style>
  <w:style w:type="character" w:customStyle="1" w:styleId="TekstkomentarzaZnak1">
    <w:name w:val="Tekst komentarza Znak1"/>
    <w:uiPriority w:val="99"/>
    <w:semiHidden/>
    <w:rsid w:val="00E60340"/>
    <w:rPr>
      <w:rFonts w:ascii="Arial" w:hAnsi="Arial" w:cs="Arial"/>
      <w:lang w:eastAsia="zh-CN"/>
    </w:rPr>
  </w:style>
  <w:style w:type="table" w:styleId="Tabela-Siatka">
    <w:name w:val="Table Grid"/>
    <w:basedOn w:val="Standardowy"/>
    <w:rsid w:val="00E6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60340"/>
  </w:style>
  <w:style w:type="character" w:styleId="Pogrubienie">
    <w:name w:val="Strong"/>
    <w:basedOn w:val="Domylnaczcionkaakapitu"/>
    <w:qFormat/>
    <w:rsid w:val="00E6034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034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034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13635"/>
    <w:rPr>
      <w:rFonts w:ascii="Times New Roman" w:eastAsia="Times New Roman" w:hAnsi="Times New Roman" w:cs="Arial"/>
      <w:b/>
      <w:bCs/>
      <w:kern w:val="32"/>
      <w:sz w:val="28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013635"/>
    <w:rPr>
      <w:rFonts w:ascii="Arial" w:eastAsia="Times New Roman" w:hAnsi="Arial" w:cs="Times New Roman"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13635"/>
    <w:rPr>
      <w:rFonts w:ascii="Arial" w:eastAsia="Times New Roman" w:hAnsi="Arial" w:cs="Times New Roman"/>
      <w:b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13635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136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01363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13635"/>
    <w:rPr>
      <w:rFonts w:ascii="Arial" w:eastAsia="Times New Roman" w:hAnsi="Arial" w:cs="Times New Roman"/>
      <w:lang w:val="x-none" w:eastAsia="x-none"/>
    </w:rPr>
  </w:style>
  <w:style w:type="paragraph" w:customStyle="1" w:styleId="BodyText24">
    <w:name w:val="Body Text 24"/>
    <w:basedOn w:val="Normalny"/>
    <w:rsid w:val="00013635"/>
    <w:pPr>
      <w:tabs>
        <w:tab w:val="left" w:pos="142"/>
        <w:tab w:val="left" w:pos="426"/>
      </w:tabs>
      <w:spacing w:line="312" w:lineRule="atLeast"/>
      <w:jc w:val="both"/>
    </w:pPr>
    <w:rPr>
      <w:b/>
      <w:szCs w:val="20"/>
    </w:rPr>
  </w:style>
  <w:style w:type="paragraph" w:styleId="Spistreci1">
    <w:name w:val="toc 1"/>
    <w:basedOn w:val="Normalny"/>
    <w:next w:val="Normalny"/>
    <w:autoRedefine/>
    <w:uiPriority w:val="39"/>
    <w:rsid w:val="00013635"/>
    <w:pPr>
      <w:tabs>
        <w:tab w:val="left" w:pos="0"/>
        <w:tab w:val="right" w:leader="dot" w:pos="9062"/>
      </w:tabs>
      <w:spacing w:line="288" w:lineRule="auto"/>
      <w:jc w:val="both"/>
    </w:pPr>
  </w:style>
  <w:style w:type="paragraph" w:styleId="Spistreci2">
    <w:name w:val="toc 2"/>
    <w:basedOn w:val="Normalny"/>
    <w:next w:val="Normalny"/>
    <w:autoRedefine/>
    <w:uiPriority w:val="39"/>
    <w:rsid w:val="00013635"/>
    <w:pPr>
      <w:tabs>
        <w:tab w:val="left" w:pos="284"/>
        <w:tab w:val="right" w:leader="dot" w:pos="9062"/>
      </w:tabs>
      <w:ind w:left="284" w:hanging="284"/>
      <w:jc w:val="both"/>
    </w:pPr>
  </w:style>
  <w:style w:type="paragraph" w:styleId="Spistreci3">
    <w:name w:val="toc 3"/>
    <w:basedOn w:val="Normalny"/>
    <w:next w:val="Normalny"/>
    <w:autoRedefine/>
    <w:uiPriority w:val="39"/>
    <w:rsid w:val="00013635"/>
    <w:pPr>
      <w:tabs>
        <w:tab w:val="right" w:leader="dot" w:pos="9062"/>
      </w:tabs>
      <w:spacing w:before="60"/>
      <w:ind w:left="993" w:hanging="426"/>
      <w:jc w:val="both"/>
    </w:pPr>
  </w:style>
  <w:style w:type="paragraph" w:customStyle="1" w:styleId="StylNagwek3">
    <w:name w:val="Styl Nagłówek 3"/>
    <w:basedOn w:val="Normalny"/>
    <w:rsid w:val="00013635"/>
  </w:style>
  <w:style w:type="paragraph" w:customStyle="1" w:styleId="Akapitzlist2">
    <w:name w:val="Akapit z listą2"/>
    <w:basedOn w:val="Normalny"/>
    <w:rsid w:val="00013635"/>
    <w:pPr>
      <w:ind w:left="720"/>
      <w:contextualSpacing/>
    </w:pPr>
    <w:rPr>
      <w:rFonts w:eastAsia="Calibri"/>
    </w:rPr>
  </w:style>
  <w:style w:type="paragraph" w:customStyle="1" w:styleId="Nagwek0">
    <w:name w:val="Nagłówek 0"/>
    <w:basedOn w:val="Nagwek2"/>
    <w:link w:val="Nagwek0Znak"/>
    <w:rsid w:val="00013635"/>
    <w:pPr>
      <w:jc w:val="both"/>
    </w:pPr>
    <w:rPr>
      <w:rFonts w:ascii="Times New Roman" w:hAnsi="Times New Roman" w:cs="Arial"/>
      <w:i w:val="0"/>
    </w:rPr>
  </w:style>
  <w:style w:type="character" w:customStyle="1" w:styleId="Nagwek0Znak">
    <w:name w:val="Nagłówek 0 Znak"/>
    <w:link w:val="Nagwek0"/>
    <w:rsid w:val="00013635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paragraph" w:customStyle="1" w:styleId="StylNagwek3Zlewej0cmWysunicie1cm">
    <w:name w:val="Styl Nagłówek 3 + Z lewej:  0 cm Wysunięcie:  1 cm"/>
    <w:basedOn w:val="Nagwek3"/>
    <w:rsid w:val="00013635"/>
    <w:pPr>
      <w:keepLines w:val="0"/>
      <w:spacing w:before="240" w:after="60"/>
      <w:ind w:left="567" w:hanging="567"/>
      <w:jc w:val="both"/>
    </w:pPr>
    <w:rPr>
      <w:rFonts w:ascii="Times New Roman" w:hAnsi="Times New Roman"/>
      <w:color w:val="auto"/>
      <w:sz w:val="22"/>
      <w:szCs w:val="20"/>
    </w:rPr>
  </w:style>
  <w:style w:type="paragraph" w:customStyle="1" w:styleId="StylNagwek3Zlewej0cmWysunicie125cm">
    <w:name w:val="Styl Nagłówek 3 + Z lewej:  0 cm Wysunięcie:  125 cm"/>
    <w:basedOn w:val="Nagwek3"/>
    <w:rsid w:val="00013635"/>
    <w:pPr>
      <w:keepLines w:val="0"/>
      <w:spacing w:before="240" w:after="60"/>
      <w:ind w:left="709" w:hanging="709"/>
      <w:jc w:val="both"/>
    </w:pPr>
    <w:rPr>
      <w:rFonts w:ascii="Times New Roman" w:hAnsi="Times New Roman"/>
      <w:color w:val="auto"/>
      <w:sz w:val="22"/>
      <w:szCs w:val="20"/>
    </w:rPr>
  </w:style>
  <w:style w:type="paragraph" w:customStyle="1" w:styleId="StylNagwek3Zlewej0cmWysunicie083cmPrzed0">
    <w:name w:val="Styl Nagłówek 3 + Z lewej:  0 cm Wysunięcie:  083 cm Przed:  0 ..."/>
    <w:basedOn w:val="Nagwek3"/>
    <w:rsid w:val="00013635"/>
    <w:pPr>
      <w:keepLines w:val="0"/>
      <w:spacing w:before="0"/>
      <w:ind w:left="471" w:hanging="471"/>
      <w:jc w:val="both"/>
    </w:pPr>
    <w:rPr>
      <w:rFonts w:ascii="Times New Roman" w:hAnsi="Times New Roman"/>
      <w:color w:val="auto"/>
      <w:sz w:val="22"/>
      <w:szCs w:val="20"/>
    </w:rPr>
  </w:style>
  <w:style w:type="paragraph" w:customStyle="1" w:styleId="StylNagwek3Przed0ptPo0pt">
    <w:name w:val="Styl Nagłówek 3 + Przed:  0 pt Po:  0 pt"/>
    <w:basedOn w:val="Nagwek3"/>
    <w:rsid w:val="00013635"/>
    <w:pPr>
      <w:keepLines w:val="0"/>
      <w:spacing w:before="0"/>
      <w:jc w:val="both"/>
    </w:pPr>
    <w:rPr>
      <w:rFonts w:ascii="Times New Roman" w:hAnsi="Times New Roman"/>
      <w:color w:val="auto"/>
      <w:sz w:val="22"/>
      <w:szCs w:val="20"/>
    </w:rPr>
  </w:style>
  <w:style w:type="paragraph" w:customStyle="1" w:styleId="StylNagwek3Zlewej0cmWysunicie095cmPrzed0">
    <w:name w:val="Styl Nagłówek 3 + Z lewej:  0 cm Wysunięcie:  095 cm Przed:  0 ..."/>
    <w:basedOn w:val="Nagwek3"/>
    <w:rsid w:val="00013635"/>
    <w:pPr>
      <w:keepLines w:val="0"/>
      <w:spacing w:before="0"/>
      <w:ind w:left="540" w:hanging="540"/>
      <w:jc w:val="both"/>
    </w:pPr>
    <w:rPr>
      <w:rFonts w:ascii="Times New Roman" w:hAnsi="Times New Roman"/>
      <w:color w:val="auto"/>
      <w:sz w:val="22"/>
      <w:szCs w:val="20"/>
    </w:rPr>
  </w:style>
  <w:style w:type="paragraph" w:customStyle="1" w:styleId="StylNagwek3Zlewej0cmWysunicie095cm">
    <w:name w:val="Styl Nagłówek 3 + Z lewej:  0 cm Wysunięcie:  095 cm"/>
    <w:basedOn w:val="Nagwek3"/>
    <w:rsid w:val="00013635"/>
    <w:pPr>
      <w:keepLines w:val="0"/>
      <w:spacing w:before="240" w:after="60"/>
      <w:ind w:left="540" w:hanging="540"/>
      <w:jc w:val="both"/>
    </w:pPr>
    <w:rPr>
      <w:rFonts w:ascii="Times New Roman" w:hAnsi="Times New Roman"/>
      <w:color w:val="auto"/>
      <w:sz w:val="22"/>
      <w:szCs w:val="20"/>
    </w:rPr>
  </w:style>
  <w:style w:type="character" w:customStyle="1" w:styleId="FootnoteTextChar">
    <w:name w:val="Footnote Text Char"/>
    <w:semiHidden/>
    <w:locked/>
    <w:rsid w:val="00013635"/>
    <w:rPr>
      <w:rFonts w:cs="Times New Roman"/>
      <w:sz w:val="20"/>
      <w:szCs w:val="20"/>
      <w:lang w:val="x-none" w:eastAsia="en-US"/>
    </w:rPr>
  </w:style>
  <w:style w:type="paragraph" w:styleId="Tekstpodstawowywcity">
    <w:name w:val="Body Text Indent"/>
    <w:basedOn w:val="Normalny"/>
    <w:link w:val="TekstpodstawowywcityZnak"/>
    <w:rsid w:val="0001363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36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3">
    <w:name w:val="Text 3"/>
    <w:basedOn w:val="Normalny"/>
    <w:rsid w:val="00013635"/>
    <w:pPr>
      <w:tabs>
        <w:tab w:val="left" w:pos="2302"/>
      </w:tabs>
      <w:spacing w:after="240"/>
      <w:ind w:left="1202"/>
      <w:jc w:val="both"/>
    </w:pPr>
    <w:rPr>
      <w:szCs w:val="20"/>
      <w:lang w:val="en-GB" w:eastAsia="en-GB"/>
    </w:rPr>
  </w:style>
  <w:style w:type="paragraph" w:styleId="Indeks1">
    <w:name w:val="index 1"/>
    <w:basedOn w:val="Normalny"/>
    <w:next w:val="Normalny"/>
    <w:autoRedefine/>
    <w:rsid w:val="00013635"/>
    <w:pPr>
      <w:ind w:left="240" w:hanging="240"/>
    </w:pPr>
  </w:style>
  <w:style w:type="paragraph" w:styleId="Nagwekindeksu">
    <w:name w:val="index heading"/>
    <w:basedOn w:val="Normalny"/>
    <w:next w:val="Indeks1"/>
    <w:rsid w:val="000136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01363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013635"/>
    <w:pPr>
      <w:shd w:val="clear" w:color="auto" w:fill="FFFFFF"/>
      <w:spacing w:line="322" w:lineRule="exact"/>
      <w:ind w:left="284" w:hanging="284"/>
      <w:jc w:val="center"/>
    </w:pPr>
    <w:rPr>
      <w:rFonts w:ascii="Arial" w:hAnsi="Arial"/>
      <w:b/>
      <w:bCs/>
      <w:color w:val="000000"/>
      <w:spacing w:val="-1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13635"/>
    <w:rPr>
      <w:rFonts w:ascii="Arial" w:eastAsia="Times New Roman" w:hAnsi="Arial" w:cs="Times New Roman"/>
      <w:b/>
      <w:bCs/>
      <w:color w:val="000000"/>
      <w:spacing w:val="-1"/>
      <w:sz w:val="24"/>
      <w:szCs w:val="24"/>
      <w:shd w:val="clear" w:color="auto" w:fill="FFFFFF"/>
      <w:lang w:val="x-none" w:eastAsia="x-none"/>
    </w:rPr>
  </w:style>
  <w:style w:type="paragraph" w:customStyle="1" w:styleId="a">
    <w:basedOn w:val="Normalny"/>
    <w:next w:val="Mapadokumentu"/>
    <w:link w:val="PlandokumentuZnak"/>
    <w:rsid w:val="00013635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PlandokumentuZnak">
    <w:name w:val="Plan dokumentu Znak"/>
    <w:link w:val="a"/>
    <w:rsid w:val="00013635"/>
    <w:rPr>
      <w:rFonts w:ascii="Tahoma" w:hAnsi="Tahoma" w:cs="Tahoma"/>
      <w:shd w:val="clear" w:color="auto" w:fill="000080"/>
    </w:rPr>
  </w:style>
  <w:style w:type="paragraph" w:customStyle="1" w:styleId="ZnakZnakZnakZnak">
    <w:name w:val="Znak Znak Znak Znak"/>
    <w:basedOn w:val="Normalny"/>
    <w:rsid w:val="00013635"/>
  </w:style>
  <w:style w:type="character" w:styleId="UyteHipercze">
    <w:name w:val="FollowedHyperlink"/>
    <w:rsid w:val="00013635"/>
    <w:rPr>
      <w:color w:val="800080"/>
      <w:u w:val="single"/>
    </w:rPr>
  </w:style>
  <w:style w:type="paragraph" w:customStyle="1" w:styleId="Standardowy1">
    <w:name w:val="Standardowy1"/>
    <w:rsid w:val="00013635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ZPORR">
    <w:name w:val="tekst ZPORR"/>
    <w:basedOn w:val="Normalny"/>
    <w:rsid w:val="00013635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szCs w:val="20"/>
    </w:rPr>
  </w:style>
  <w:style w:type="paragraph" w:customStyle="1" w:styleId="Nagwekstrony">
    <w:name w:val="Nagłówek strony"/>
    <w:rsid w:val="000136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1363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363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ZnakZnak6">
    <w:name w:val="Znak Znak6"/>
    <w:rsid w:val="00013635"/>
    <w:rPr>
      <w:rFonts w:ascii="Calibri" w:eastAsia="Calibri" w:hAnsi="Calibri" w:cs="Times New Roman"/>
    </w:rPr>
  </w:style>
  <w:style w:type="character" w:customStyle="1" w:styleId="t31">
    <w:name w:val="t31"/>
    <w:rsid w:val="00013635"/>
    <w:rPr>
      <w:rFonts w:ascii="Courier New" w:hAnsi="Courier New" w:cs="Courier New" w:hint="default"/>
    </w:rPr>
  </w:style>
  <w:style w:type="paragraph" w:customStyle="1" w:styleId="Tabela">
    <w:name w:val="Tabela"/>
    <w:next w:val="Normalny"/>
    <w:rsid w:val="000136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13635"/>
    <w:pPr>
      <w:spacing w:line="360" w:lineRule="auto"/>
      <w:ind w:firstLine="180"/>
      <w:jc w:val="both"/>
      <w:textAlignment w:val="top"/>
    </w:pPr>
    <w:rPr>
      <w:sz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13635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Polski">
    <w:name w:val="Polski"/>
    <w:rsid w:val="0001363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3">
    <w:name w:val="t3"/>
    <w:basedOn w:val="Domylnaczcionkaakapitu"/>
    <w:rsid w:val="00013635"/>
  </w:style>
  <w:style w:type="paragraph" w:customStyle="1" w:styleId="Znak">
    <w:name w:val="Znak"/>
    <w:basedOn w:val="Normalny"/>
    <w:rsid w:val="00013635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0136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36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136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136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13635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character" w:styleId="Uwydatnienie">
    <w:name w:val="Emphasis"/>
    <w:uiPriority w:val="20"/>
    <w:qFormat/>
    <w:rsid w:val="00013635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13635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13635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Pisma">
    <w:name w:val="Pisma"/>
    <w:basedOn w:val="Normalny"/>
    <w:rsid w:val="00A71E39"/>
    <w:pPr>
      <w:autoSpaceDE w:val="0"/>
      <w:autoSpaceDN w:val="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Drozd-Kochanowicz</dc:creator>
  <cp:keywords/>
  <dc:description/>
  <cp:lastModifiedBy>Zuzanna Marcińska</cp:lastModifiedBy>
  <cp:revision>11</cp:revision>
  <dcterms:created xsi:type="dcterms:W3CDTF">2021-08-16T11:21:00Z</dcterms:created>
  <dcterms:modified xsi:type="dcterms:W3CDTF">2021-08-16T12:55:00Z</dcterms:modified>
</cp:coreProperties>
</file>